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B9" w:rsidRPr="00CE2291" w:rsidRDefault="00926E0B" w:rsidP="007F5CB9">
      <w:pPr>
        <w:tabs>
          <w:tab w:val="left" w:pos="4678"/>
        </w:tabs>
        <w:ind w:left="4680"/>
        <w:rPr>
          <w:b/>
          <w:bCs/>
          <w:sz w:val="28"/>
          <w:szCs w:val="28"/>
          <w:lang w:val="uk-UA"/>
        </w:rPr>
      </w:pPr>
      <w:r>
        <w:rPr>
          <w:sz w:val="28"/>
          <w:szCs w:val="28"/>
          <w:lang w:val="uk-UA"/>
        </w:rPr>
        <w:t xml:space="preserve">                                    </w:t>
      </w:r>
      <w:r w:rsidR="007F5CB9">
        <w:rPr>
          <w:sz w:val="28"/>
          <w:szCs w:val="28"/>
          <w:lang w:val="uk-UA"/>
        </w:rPr>
        <w:t xml:space="preserve">                             </w:t>
      </w:r>
      <w:r w:rsidR="007F5CB9" w:rsidRPr="00CE2291">
        <w:rPr>
          <w:b/>
          <w:bCs/>
          <w:sz w:val="28"/>
          <w:szCs w:val="28"/>
          <w:lang w:val="uk-UA"/>
        </w:rPr>
        <w:t>Святошинськ</w:t>
      </w:r>
      <w:r w:rsidR="007F5CB9">
        <w:rPr>
          <w:b/>
          <w:bCs/>
          <w:sz w:val="28"/>
          <w:szCs w:val="28"/>
          <w:lang w:val="uk-UA"/>
        </w:rPr>
        <w:t>ий</w:t>
      </w:r>
      <w:r w:rsidR="007F5CB9" w:rsidRPr="00CE2291">
        <w:rPr>
          <w:b/>
          <w:bCs/>
          <w:sz w:val="28"/>
          <w:szCs w:val="28"/>
          <w:lang w:val="uk-UA"/>
        </w:rPr>
        <w:t xml:space="preserve"> районн</w:t>
      </w:r>
      <w:r w:rsidR="007F5CB9">
        <w:rPr>
          <w:b/>
          <w:bCs/>
          <w:sz w:val="28"/>
          <w:szCs w:val="28"/>
          <w:lang w:val="uk-UA"/>
        </w:rPr>
        <w:t>ий</w:t>
      </w:r>
      <w:r w:rsidR="007F5CB9" w:rsidRPr="00CE2291">
        <w:rPr>
          <w:b/>
          <w:bCs/>
          <w:sz w:val="28"/>
          <w:szCs w:val="28"/>
          <w:lang w:val="uk-UA"/>
        </w:rPr>
        <w:t xml:space="preserve"> суду м</w:t>
      </w:r>
      <w:r w:rsidR="007F5CB9">
        <w:rPr>
          <w:b/>
          <w:bCs/>
          <w:sz w:val="28"/>
          <w:szCs w:val="28"/>
          <w:lang w:val="uk-UA"/>
        </w:rPr>
        <w:t xml:space="preserve">іста </w:t>
      </w:r>
      <w:r w:rsidR="007F5CB9" w:rsidRPr="00CE2291">
        <w:rPr>
          <w:b/>
          <w:bCs/>
          <w:sz w:val="28"/>
          <w:szCs w:val="28"/>
          <w:lang w:val="uk-UA"/>
        </w:rPr>
        <w:t>Києва</w:t>
      </w:r>
    </w:p>
    <w:p w:rsidR="007F5CB9" w:rsidRDefault="007F5CB9" w:rsidP="007F5CB9">
      <w:pPr>
        <w:ind w:left="4680"/>
        <w:rPr>
          <w:bCs/>
          <w:i/>
          <w:lang w:val="uk-UA"/>
        </w:rPr>
      </w:pPr>
      <w:r w:rsidRPr="00CE2291">
        <w:rPr>
          <w:bCs/>
          <w:i/>
          <w:lang w:val="uk-UA"/>
        </w:rPr>
        <w:t>03148, м. Київ, вул. Якуба Коласа, 27-А</w:t>
      </w:r>
    </w:p>
    <w:p w:rsidR="0006555F" w:rsidRPr="00CE2291" w:rsidRDefault="0006555F" w:rsidP="007F5CB9">
      <w:pPr>
        <w:ind w:left="4680"/>
        <w:rPr>
          <w:bCs/>
          <w:i/>
          <w:lang w:val="uk-UA"/>
        </w:rPr>
      </w:pPr>
      <w:r>
        <w:rPr>
          <w:bCs/>
          <w:i/>
          <w:lang w:val="uk-UA"/>
        </w:rPr>
        <w:t>01032, м. Київ, вул. Жилянська, 142</w:t>
      </w:r>
    </w:p>
    <w:p w:rsidR="005B4150" w:rsidRPr="0019451D" w:rsidRDefault="005B4150" w:rsidP="005B4150">
      <w:pPr>
        <w:rPr>
          <w:rFonts w:eastAsia="MS Mincho"/>
          <w:bCs/>
          <w:sz w:val="28"/>
          <w:szCs w:val="28"/>
          <w:lang w:val="uk-UA" w:eastAsia="ja-JP"/>
        </w:rPr>
      </w:pPr>
      <w:r w:rsidRPr="00545F5D">
        <w:rPr>
          <w:rFonts w:eastAsia="MS Mincho"/>
          <w:bCs/>
          <w:sz w:val="25"/>
          <w:szCs w:val="25"/>
          <w:lang w:val="uk-UA" w:eastAsia="ja-JP"/>
        </w:rPr>
        <w:t xml:space="preserve">                               </w:t>
      </w:r>
    </w:p>
    <w:p w:rsidR="005B4150" w:rsidRPr="00545F5D" w:rsidRDefault="005B4150" w:rsidP="005B4150">
      <w:pPr>
        <w:tabs>
          <w:tab w:val="left" w:pos="5580"/>
        </w:tabs>
        <w:textAlignment w:val="top"/>
        <w:rPr>
          <w:rFonts w:eastAsia="MS Mincho"/>
          <w:bCs/>
          <w:sz w:val="25"/>
          <w:szCs w:val="25"/>
          <w:lang w:val="uk-UA" w:eastAsia="ja-JP"/>
        </w:rPr>
      </w:pPr>
      <w:r>
        <w:rPr>
          <w:rFonts w:eastAsia="MS Mincho"/>
          <w:bCs/>
          <w:sz w:val="28"/>
          <w:szCs w:val="28"/>
          <w:lang w:val="uk-UA" w:eastAsia="ja-JP"/>
        </w:rPr>
        <w:t xml:space="preserve">                                         </w:t>
      </w:r>
      <w:r w:rsidRPr="00545F5D">
        <w:rPr>
          <w:rFonts w:eastAsia="MS Mincho"/>
          <w:b/>
          <w:bCs/>
          <w:sz w:val="25"/>
          <w:szCs w:val="25"/>
          <w:lang w:val="uk-UA" w:eastAsia="ja-JP"/>
        </w:rPr>
        <w:t>Позивач</w:t>
      </w: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_______________________________ </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проживаю за адресою:_____________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ідентифікаційний номер:</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________________________________ </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0D3404" w:rsidRPr="00545F5D" w:rsidRDefault="000D3404" w:rsidP="005B4150">
      <w:pPr>
        <w:rPr>
          <w:rFonts w:eastAsia="MS Mincho"/>
          <w:bCs/>
          <w:sz w:val="25"/>
          <w:szCs w:val="25"/>
          <w:lang w:val="uk-UA" w:eastAsia="ja-JP"/>
        </w:rPr>
      </w:pPr>
    </w:p>
    <w:p w:rsidR="005B4150" w:rsidRPr="00545F5D" w:rsidRDefault="005B4150" w:rsidP="005B4150">
      <w:pPr>
        <w:rPr>
          <w:rFonts w:eastAsia="MS Mincho"/>
          <w:bCs/>
          <w:sz w:val="25"/>
          <w:szCs w:val="25"/>
          <w:lang w:val="uk-UA" w:eastAsia="ja-JP"/>
        </w:rPr>
      </w:pP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sz w:val="25"/>
          <w:szCs w:val="25"/>
          <w:lang w:val="uk-UA" w:eastAsia="ja-JP"/>
        </w:rPr>
        <w:t xml:space="preserve"> </w:t>
      </w:r>
      <w:r w:rsidRPr="00545F5D">
        <w:rPr>
          <w:rFonts w:eastAsia="MS Mincho"/>
          <w:b/>
          <w:sz w:val="25"/>
          <w:szCs w:val="25"/>
          <w:lang w:val="uk-UA" w:eastAsia="ja-JP"/>
        </w:rPr>
        <w:t>Відповідач:</w:t>
      </w: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bCs/>
          <w:sz w:val="25"/>
          <w:szCs w:val="25"/>
          <w:lang w:val="uk-UA" w:eastAsia="ja-JP"/>
        </w:rPr>
        <w:t>Дільнична виборча комісія №_________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w:t>
      </w:r>
      <w:r w:rsidRPr="007F5CB9">
        <w:rPr>
          <w:rFonts w:eastAsia="MS Mincho"/>
          <w:bCs/>
          <w:sz w:val="25"/>
          <w:szCs w:val="25"/>
          <w:lang w:val="uk-UA" w:eastAsia="ja-JP"/>
        </w:rPr>
        <w:t>ериторіального виборчого округу</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адреса: ___________________________                                                                                                                                        </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5B4150" w:rsidRPr="00545F5D" w:rsidRDefault="005B4150" w:rsidP="005B4150">
      <w:pPr>
        <w:ind w:left="5580"/>
        <w:rPr>
          <w:spacing w:val="-6"/>
          <w:sz w:val="25"/>
          <w:szCs w:val="25"/>
          <w:u w:val="single"/>
          <w:lang w:val="uk-UA" w:eastAsia="uk-UA"/>
        </w:rPr>
      </w:pPr>
    </w:p>
    <w:p w:rsidR="00DB1FA3" w:rsidRDefault="005B4150" w:rsidP="00DB1FA3">
      <w:pPr>
        <w:ind w:left="2126" w:firstLine="709"/>
        <w:jc w:val="both"/>
        <w:rPr>
          <w:lang w:val="uk-UA"/>
        </w:rPr>
      </w:pPr>
      <w:r w:rsidRPr="00545F5D">
        <w:rPr>
          <w:b/>
          <w:spacing w:val="-6"/>
          <w:sz w:val="25"/>
          <w:szCs w:val="25"/>
          <w:lang w:val="uk-UA" w:eastAsia="uk-UA"/>
        </w:rPr>
        <w:t>Третя особа</w:t>
      </w:r>
      <w:r w:rsidRPr="00545F5D">
        <w:rPr>
          <w:spacing w:val="-6"/>
          <w:sz w:val="25"/>
          <w:szCs w:val="25"/>
          <w:lang w:val="uk-UA" w:eastAsia="uk-UA"/>
        </w:rPr>
        <w:t>:</w:t>
      </w:r>
      <w:r w:rsidR="00DB1FA3">
        <w:rPr>
          <w:spacing w:val="-6"/>
          <w:sz w:val="25"/>
          <w:szCs w:val="25"/>
          <w:lang w:val="uk-UA" w:eastAsia="uk-UA"/>
        </w:rPr>
        <w:t xml:space="preserve">         </w:t>
      </w:r>
      <w:r w:rsidR="005A66ED" w:rsidRPr="00AF597A">
        <w:rPr>
          <w:lang w:val="uk-UA"/>
        </w:rPr>
        <w:t xml:space="preserve">Відділ ведення Державного реєстру виборців </w:t>
      </w:r>
    </w:p>
    <w:p w:rsidR="00DB1FA3" w:rsidRDefault="00DB1FA3" w:rsidP="00DB1FA3">
      <w:pPr>
        <w:ind w:left="2126" w:firstLine="709"/>
        <w:jc w:val="both"/>
        <w:rPr>
          <w:lang w:val="uk-UA"/>
        </w:rPr>
      </w:pPr>
      <w:r>
        <w:rPr>
          <w:lang w:val="uk-UA"/>
        </w:rPr>
        <w:t xml:space="preserve">                               </w:t>
      </w:r>
      <w:r w:rsidR="005A66ED">
        <w:rPr>
          <w:lang w:val="uk-UA"/>
        </w:rPr>
        <w:t>Святошинської районної в м.</w:t>
      </w:r>
      <w:r w:rsidR="0006555F">
        <w:rPr>
          <w:lang w:val="uk-UA"/>
        </w:rPr>
        <w:t xml:space="preserve"> </w:t>
      </w:r>
      <w:r w:rsidR="005A66ED">
        <w:rPr>
          <w:lang w:val="uk-UA"/>
        </w:rPr>
        <w:t>Києві державної</w:t>
      </w:r>
    </w:p>
    <w:p w:rsidR="005A66ED" w:rsidRPr="00AF597A" w:rsidRDefault="00DB1FA3" w:rsidP="00DB1FA3">
      <w:pPr>
        <w:ind w:left="2126" w:firstLine="709"/>
        <w:jc w:val="both"/>
        <w:rPr>
          <w:lang w:val="uk-UA"/>
        </w:rPr>
      </w:pPr>
      <w:r>
        <w:rPr>
          <w:lang w:val="uk-UA"/>
        </w:rPr>
        <w:t xml:space="preserve">                               </w:t>
      </w:r>
      <w:r w:rsidR="005A66ED">
        <w:rPr>
          <w:lang w:val="uk-UA"/>
        </w:rPr>
        <w:t>адміністрації</w:t>
      </w:r>
    </w:p>
    <w:p w:rsidR="00DB1FA3" w:rsidRDefault="00DB1FA3" w:rsidP="00DB1FA3">
      <w:pPr>
        <w:tabs>
          <w:tab w:val="left" w:pos="4678"/>
        </w:tabs>
        <w:ind w:left="2126" w:firstLine="709"/>
        <w:jc w:val="both"/>
        <w:rPr>
          <w:lang w:val="uk-UA"/>
        </w:rPr>
      </w:pPr>
      <w:r>
        <w:rPr>
          <w:lang w:val="uk-UA"/>
        </w:rPr>
        <w:t xml:space="preserve">                              </w:t>
      </w:r>
      <w:r w:rsidR="005A66ED" w:rsidRPr="0006555F">
        <w:rPr>
          <w:u w:val="single"/>
          <w:lang w:val="uk-UA"/>
        </w:rPr>
        <w:t>Адреса:</w:t>
      </w:r>
      <w:r w:rsidR="0006555F">
        <w:rPr>
          <w:lang w:val="uk-UA"/>
        </w:rPr>
        <w:t xml:space="preserve"> </w:t>
      </w:r>
      <w:r w:rsidR="005A66ED">
        <w:rPr>
          <w:lang w:val="uk-UA"/>
        </w:rPr>
        <w:t>03115</w:t>
      </w:r>
      <w:r w:rsidR="005A66ED" w:rsidRPr="00AF597A">
        <w:rPr>
          <w:lang w:val="uk-UA"/>
        </w:rPr>
        <w:t>, м.</w:t>
      </w:r>
      <w:r w:rsidR="005A66ED">
        <w:rPr>
          <w:lang w:val="uk-UA"/>
        </w:rPr>
        <w:t xml:space="preserve"> Київ</w:t>
      </w:r>
      <w:r w:rsidR="005A66ED" w:rsidRPr="00AF597A">
        <w:rPr>
          <w:lang w:val="uk-UA"/>
        </w:rPr>
        <w:t>,</w:t>
      </w:r>
      <w:r w:rsidR="005A66ED">
        <w:rPr>
          <w:lang w:val="uk-UA"/>
        </w:rPr>
        <w:t xml:space="preserve"> вул. </w:t>
      </w:r>
      <w:proofErr w:type="spellStart"/>
      <w:r w:rsidR="005A66ED">
        <w:rPr>
          <w:lang w:val="uk-UA"/>
        </w:rPr>
        <w:t>Крамського</w:t>
      </w:r>
      <w:proofErr w:type="spellEnd"/>
      <w:r w:rsidR="005A66ED" w:rsidRPr="00AF597A">
        <w:rPr>
          <w:lang w:val="uk-UA"/>
        </w:rPr>
        <w:t xml:space="preserve">, </w:t>
      </w:r>
      <w:r w:rsidR="005A66ED">
        <w:rPr>
          <w:lang w:val="uk-UA"/>
        </w:rPr>
        <w:t>10</w:t>
      </w:r>
      <w:r w:rsidR="009011B5">
        <w:rPr>
          <w:lang w:val="uk-UA"/>
        </w:rPr>
        <w:t xml:space="preserve"> </w:t>
      </w:r>
    </w:p>
    <w:p w:rsidR="009011B5" w:rsidRDefault="009011B5" w:rsidP="00EB7165">
      <w:pPr>
        <w:tabs>
          <w:tab w:val="left" w:pos="2694"/>
        </w:tabs>
        <w:ind w:left="2124" w:firstLine="708"/>
        <w:rPr>
          <w:b/>
          <w:sz w:val="26"/>
          <w:szCs w:val="26"/>
          <w:lang w:val="uk-UA" w:eastAsia="uk-UA"/>
        </w:rPr>
      </w:pPr>
    </w:p>
    <w:p w:rsidR="00DA79BD" w:rsidRDefault="005B4150" w:rsidP="00DA79BD">
      <w:pPr>
        <w:tabs>
          <w:tab w:val="left" w:pos="2694"/>
        </w:tabs>
        <w:ind w:firstLine="708"/>
        <w:jc w:val="center"/>
        <w:rPr>
          <w:b/>
          <w:sz w:val="26"/>
          <w:szCs w:val="26"/>
          <w:lang w:val="uk-UA" w:eastAsia="uk-UA"/>
        </w:rPr>
      </w:pPr>
      <w:r w:rsidRPr="00545F5D">
        <w:rPr>
          <w:b/>
          <w:sz w:val="26"/>
          <w:szCs w:val="26"/>
          <w:lang w:val="uk-UA" w:eastAsia="uk-UA"/>
        </w:rPr>
        <w:t>Позовна заява</w:t>
      </w:r>
      <w:r w:rsidRPr="00545F5D">
        <w:rPr>
          <w:b/>
          <w:sz w:val="26"/>
          <w:szCs w:val="26"/>
          <w:lang w:val="uk-UA" w:eastAsia="uk-UA"/>
        </w:rPr>
        <w:br/>
        <w:t>про уточнення списку виборців</w:t>
      </w:r>
    </w:p>
    <w:p w:rsidR="005B4150" w:rsidRPr="00545F5D" w:rsidRDefault="00DA79BD" w:rsidP="00DA79BD">
      <w:pPr>
        <w:tabs>
          <w:tab w:val="left" w:pos="2694"/>
        </w:tabs>
        <w:jc w:val="center"/>
        <w:rPr>
          <w:b/>
          <w:sz w:val="26"/>
          <w:szCs w:val="26"/>
          <w:lang w:val="uk-UA" w:eastAsia="uk-UA"/>
        </w:rPr>
      </w:pPr>
      <w:r>
        <w:rPr>
          <w:b/>
          <w:sz w:val="26"/>
          <w:szCs w:val="26"/>
          <w:lang w:val="uk-UA" w:eastAsia="uk-UA"/>
        </w:rPr>
        <w:t>щодо внутрішньо переміщеної особи</w:t>
      </w:r>
      <w:r w:rsidR="005B4150" w:rsidRPr="00545F5D">
        <w:rPr>
          <w:b/>
          <w:sz w:val="26"/>
          <w:szCs w:val="26"/>
          <w:lang w:val="uk-UA" w:eastAsia="uk-UA"/>
        </w:rPr>
        <w:br/>
      </w:r>
    </w:p>
    <w:p w:rsidR="00456EBD" w:rsidRPr="00545F5D" w:rsidRDefault="0006555F" w:rsidP="00545F5D">
      <w:pPr>
        <w:ind w:firstLine="708"/>
        <w:jc w:val="both"/>
        <w:rPr>
          <w:lang w:val="uk-UA" w:eastAsia="uk-UA"/>
        </w:rPr>
      </w:pPr>
      <w:r>
        <w:rPr>
          <w:lang w:val="uk-UA" w:eastAsia="uk-UA"/>
        </w:rPr>
        <w:t>___</w:t>
      </w:r>
      <w:r w:rsidR="00456EBD" w:rsidRPr="00545F5D">
        <w:rPr>
          <w:lang w:val="uk-UA" w:eastAsia="uk-UA"/>
        </w:rPr>
        <w:t>_.</w:t>
      </w:r>
      <w:r>
        <w:rPr>
          <w:lang w:val="uk-UA" w:eastAsia="uk-UA"/>
        </w:rPr>
        <w:t>____.2019 року я</w:t>
      </w:r>
      <w:r w:rsidR="00456EBD" w:rsidRPr="00545F5D">
        <w:rPr>
          <w:lang w:val="uk-UA" w:eastAsia="uk-UA"/>
        </w:rPr>
        <w:t xml:space="preserve"> звернулась (</w:t>
      </w:r>
      <w:proofErr w:type="spellStart"/>
      <w:r>
        <w:rPr>
          <w:lang w:val="uk-UA" w:eastAsia="uk-UA"/>
        </w:rPr>
        <w:t>-</w:t>
      </w:r>
      <w:r w:rsidR="00456EBD" w:rsidRPr="00545F5D">
        <w:rPr>
          <w:lang w:val="uk-UA" w:eastAsia="uk-UA"/>
        </w:rPr>
        <w:t>вся</w:t>
      </w:r>
      <w:proofErr w:type="spellEnd"/>
      <w:r w:rsidR="00456EBD" w:rsidRPr="00545F5D">
        <w:rPr>
          <w:lang w:val="uk-UA" w:eastAsia="uk-UA"/>
        </w:rPr>
        <w:t xml:space="preserve">) до Відділу ведення Державного реєстру виборців </w:t>
      </w:r>
      <w:r w:rsidR="0098323C">
        <w:rPr>
          <w:lang w:val="uk-UA" w:eastAsia="uk-UA"/>
        </w:rPr>
        <w:t>Святошинської</w:t>
      </w:r>
      <w:r w:rsidR="00456EBD" w:rsidRPr="00545F5D">
        <w:rPr>
          <w:lang w:val="uk-UA" w:eastAsia="uk-UA"/>
        </w:rPr>
        <w:t xml:space="preserve"> районної в місті Києві держав</w:t>
      </w:r>
      <w:r w:rsidR="00263B0B">
        <w:rPr>
          <w:lang w:val="uk-UA" w:eastAsia="uk-UA"/>
        </w:rPr>
        <w:t>ної адміністрації щодо внесення</w:t>
      </w:r>
      <w:r w:rsidR="00456EBD" w:rsidRPr="00545F5D">
        <w:rPr>
          <w:lang w:val="uk-UA" w:eastAsia="uk-UA"/>
        </w:rPr>
        <w:t xml:space="preserve"> с</w:t>
      </w:r>
      <w:r w:rsidR="00263B0B">
        <w:rPr>
          <w:lang w:val="uk-UA" w:eastAsia="uk-UA"/>
        </w:rPr>
        <w:t>ебе до списків</w:t>
      </w:r>
      <w:r w:rsidR="00456EBD" w:rsidRPr="00545F5D">
        <w:rPr>
          <w:lang w:val="uk-UA" w:eastAsia="uk-UA"/>
        </w:rPr>
        <w:t xml:space="preserve"> виборців для голосування на </w:t>
      </w:r>
      <w:r>
        <w:rPr>
          <w:lang w:val="uk-UA" w:eastAsia="uk-UA"/>
        </w:rPr>
        <w:t xml:space="preserve">позачергових </w:t>
      </w:r>
      <w:r w:rsidR="00456EBD" w:rsidRPr="00545F5D">
        <w:rPr>
          <w:lang w:val="uk-UA" w:eastAsia="uk-UA"/>
        </w:rPr>
        <w:t xml:space="preserve">виборах </w:t>
      </w:r>
      <w:r>
        <w:rPr>
          <w:lang w:val="uk-UA" w:eastAsia="uk-UA"/>
        </w:rPr>
        <w:t>народних депутатів</w:t>
      </w:r>
      <w:r w:rsidR="00456EBD" w:rsidRPr="00545F5D">
        <w:rPr>
          <w:lang w:val="uk-UA" w:eastAsia="uk-UA"/>
        </w:rPr>
        <w:t xml:space="preserve"> України </w:t>
      </w:r>
      <w:r>
        <w:rPr>
          <w:lang w:val="uk-UA" w:eastAsia="uk-UA"/>
        </w:rPr>
        <w:t xml:space="preserve">21 липня </w:t>
      </w:r>
      <w:r w:rsidR="00456EBD" w:rsidRPr="00545F5D">
        <w:rPr>
          <w:lang w:val="uk-UA" w:eastAsia="uk-UA"/>
        </w:rPr>
        <w:t>2019 року.</w:t>
      </w:r>
    </w:p>
    <w:p w:rsidR="00926E0B" w:rsidRPr="00545F5D" w:rsidRDefault="00AD28C2" w:rsidP="00545F5D">
      <w:pPr>
        <w:ind w:firstLine="708"/>
        <w:jc w:val="both"/>
        <w:rPr>
          <w:lang w:val="uk-UA" w:eastAsia="uk-UA"/>
        </w:rPr>
      </w:pPr>
      <w:r w:rsidRPr="00545F5D">
        <w:rPr>
          <w:lang w:val="uk-UA" w:eastAsia="uk-UA"/>
        </w:rPr>
        <w:t xml:space="preserve">Я </w:t>
      </w:r>
      <w:r w:rsidR="00545F5D">
        <w:rPr>
          <w:lang w:val="uk-UA" w:eastAsia="uk-UA"/>
        </w:rPr>
        <w:t>є громадя</w:t>
      </w:r>
      <w:r w:rsidR="00545F5D" w:rsidRPr="00545F5D">
        <w:rPr>
          <w:lang w:val="uk-UA" w:eastAsia="uk-UA"/>
        </w:rPr>
        <w:t>нкою (</w:t>
      </w:r>
      <w:proofErr w:type="spellStart"/>
      <w:r w:rsidR="0006555F">
        <w:rPr>
          <w:lang w:val="uk-UA" w:eastAsia="uk-UA"/>
        </w:rPr>
        <w:t>-</w:t>
      </w:r>
      <w:r w:rsidR="00545F5D">
        <w:rPr>
          <w:lang w:val="uk-UA" w:eastAsia="uk-UA"/>
        </w:rPr>
        <w:t>и</w:t>
      </w:r>
      <w:r w:rsidR="00545F5D" w:rsidRPr="00545F5D">
        <w:rPr>
          <w:lang w:val="uk-UA" w:eastAsia="uk-UA"/>
        </w:rPr>
        <w:t>ном</w:t>
      </w:r>
      <w:proofErr w:type="spellEnd"/>
      <w:r w:rsidR="00545F5D" w:rsidRPr="00545F5D">
        <w:rPr>
          <w:lang w:val="uk-UA" w:eastAsia="uk-UA"/>
        </w:rPr>
        <w:t xml:space="preserve">) України та на день голосування на </w:t>
      </w:r>
      <w:r w:rsidR="0006555F">
        <w:rPr>
          <w:lang w:val="uk-UA" w:eastAsia="uk-UA"/>
        </w:rPr>
        <w:t xml:space="preserve">позачергових </w:t>
      </w:r>
      <w:r w:rsidR="0006555F" w:rsidRPr="00545F5D">
        <w:rPr>
          <w:lang w:val="uk-UA" w:eastAsia="uk-UA"/>
        </w:rPr>
        <w:t xml:space="preserve">виборах </w:t>
      </w:r>
      <w:r w:rsidR="0006555F">
        <w:rPr>
          <w:lang w:val="uk-UA" w:eastAsia="uk-UA"/>
        </w:rPr>
        <w:t>народних депутатів</w:t>
      </w:r>
      <w:r w:rsidR="0006555F" w:rsidRPr="00545F5D">
        <w:rPr>
          <w:lang w:val="uk-UA" w:eastAsia="uk-UA"/>
        </w:rPr>
        <w:t xml:space="preserve"> України </w:t>
      </w:r>
      <w:r w:rsidR="0006555F">
        <w:rPr>
          <w:lang w:val="uk-UA" w:eastAsia="uk-UA"/>
        </w:rPr>
        <w:t xml:space="preserve">21 липня </w:t>
      </w:r>
      <w:r w:rsidR="0006555F" w:rsidRPr="00545F5D">
        <w:rPr>
          <w:lang w:val="uk-UA" w:eastAsia="uk-UA"/>
        </w:rPr>
        <w:t xml:space="preserve">2019 року </w:t>
      </w:r>
      <w:r w:rsidR="00545F5D" w:rsidRPr="00545F5D">
        <w:rPr>
          <w:lang w:val="uk-UA" w:eastAsia="uk-UA"/>
        </w:rPr>
        <w:t xml:space="preserve">мені виповнилось </w:t>
      </w:r>
      <w:r w:rsidR="00B84524">
        <w:rPr>
          <w:lang w:val="uk-UA" w:eastAsia="uk-UA"/>
        </w:rPr>
        <w:t>18</w:t>
      </w:r>
      <w:r w:rsidR="00545F5D" w:rsidRPr="00545F5D">
        <w:rPr>
          <w:lang w:val="uk-UA" w:eastAsia="uk-UA"/>
        </w:rPr>
        <w:t xml:space="preserve"> років. Крім того, </w:t>
      </w:r>
      <w:r w:rsidR="00B84524">
        <w:rPr>
          <w:lang w:val="uk-UA" w:eastAsia="uk-UA"/>
        </w:rPr>
        <w:t>відповідно до</w:t>
      </w:r>
      <w:r w:rsidR="00B84524" w:rsidRPr="00545F5D">
        <w:rPr>
          <w:lang w:val="uk-UA" w:eastAsia="uk-UA"/>
        </w:rPr>
        <w:t xml:space="preserve"> ст. 1 Закону України «Про забезпечення прав і свобод внутрішньо переміщених осіб»</w:t>
      </w:r>
      <w:r w:rsidR="00B84524">
        <w:rPr>
          <w:lang w:val="uk-UA" w:eastAsia="uk-UA"/>
        </w:rPr>
        <w:t xml:space="preserve"> я є</w:t>
      </w:r>
      <w:r w:rsidR="00456EBD" w:rsidRPr="00545F5D">
        <w:rPr>
          <w:lang w:val="uk-UA" w:eastAsia="uk-UA"/>
        </w:rPr>
        <w:t xml:space="preserve"> внутрішньо переміщеною особою та фактично прожива</w:t>
      </w:r>
      <w:r w:rsidRPr="00545F5D">
        <w:rPr>
          <w:lang w:val="uk-UA" w:eastAsia="uk-UA"/>
        </w:rPr>
        <w:t>ю</w:t>
      </w:r>
      <w:r w:rsidR="00456EBD" w:rsidRPr="00545F5D">
        <w:rPr>
          <w:lang w:val="uk-UA" w:eastAsia="uk-UA"/>
        </w:rPr>
        <w:t xml:space="preserve"> за адресою:_____________________</w:t>
      </w:r>
      <w:r w:rsidR="0006555F">
        <w:rPr>
          <w:lang w:val="uk-UA" w:eastAsia="uk-UA"/>
        </w:rPr>
        <w:t>____________________________________________________</w:t>
      </w:r>
      <w:r w:rsidR="00B84524">
        <w:rPr>
          <w:lang w:val="uk-UA" w:eastAsia="uk-UA"/>
        </w:rPr>
        <w:t>__</w:t>
      </w:r>
      <w:r w:rsidR="00926E0B" w:rsidRPr="00545F5D">
        <w:rPr>
          <w:lang w:val="uk-UA" w:eastAsia="uk-UA"/>
        </w:rPr>
        <w:t xml:space="preserve">, про що свідчить довідка № ______________ від </w:t>
      </w:r>
      <w:r w:rsidR="00B360B3" w:rsidRPr="00545F5D">
        <w:rPr>
          <w:lang w:val="uk-UA" w:eastAsia="uk-UA"/>
        </w:rPr>
        <w:t>___</w:t>
      </w:r>
      <w:r w:rsidR="0006555F">
        <w:rPr>
          <w:lang w:val="uk-UA" w:eastAsia="uk-UA"/>
        </w:rPr>
        <w:t>__.</w:t>
      </w:r>
      <w:r w:rsidR="00B360B3" w:rsidRPr="00545F5D">
        <w:rPr>
          <w:lang w:val="uk-UA" w:eastAsia="uk-UA"/>
        </w:rPr>
        <w:t>__</w:t>
      </w:r>
      <w:r w:rsidR="0006555F">
        <w:rPr>
          <w:lang w:val="uk-UA" w:eastAsia="uk-UA"/>
        </w:rPr>
        <w:t>___.</w:t>
      </w:r>
      <w:r w:rsidR="00B360B3" w:rsidRPr="00545F5D">
        <w:rPr>
          <w:lang w:val="uk-UA" w:eastAsia="uk-UA"/>
        </w:rPr>
        <w:t>________</w:t>
      </w:r>
      <w:r w:rsidR="0006555F">
        <w:rPr>
          <w:lang w:val="uk-UA" w:eastAsia="uk-UA"/>
        </w:rPr>
        <w:t xml:space="preserve"> </w:t>
      </w:r>
      <w:r w:rsidR="00B360B3" w:rsidRPr="00545F5D">
        <w:rPr>
          <w:lang w:val="uk-UA" w:eastAsia="uk-UA"/>
        </w:rPr>
        <w:t>р</w:t>
      </w:r>
      <w:r w:rsidR="00926E0B" w:rsidRPr="00545F5D">
        <w:rPr>
          <w:lang w:val="uk-UA" w:eastAsia="uk-UA"/>
        </w:rPr>
        <w:t xml:space="preserve">. про взяття мене на облік </w:t>
      </w:r>
      <w:r w:rsidR="0006555F">
        <w:rPr>
          <w:lang w:val="uk-UA" w:eastAsia="uk-UA"/>
        </w:rPr>
        <w:t xml:space="preserve">як </w:t>
      </w:r>
      <w:r w:rsidR="00926E0B" w:rsidRPr="00545F5D">
        <w:rPr>
          <w:lang w:val="uk-UA" w:eastAsia="uk-UA"/>
        </w:rPr>
        <w:t>особи, переміщеної з тимчасово окупованої території України та районів проведення антитерористичної операції</w:t>
      </w:r>
      <w:r w:rsidR="00B360B3" w:rsidRPr="00545F5D">
        <w:rPr>
          <w:lang w:val="uk-UA" w:eastAsia="uk-UA"/>
        </w:rPr>
        <w:t>.</w:t>
      </w:r>
    </w:p>
    <w:p w:rsidR="00B360B3" w:rsidRPr="00545F5D" w:rsidRDefault="00B360B3" w:rsidP="00545F5D">
      <w:pPr>
        <w:ind w:firstLine="708"/>
        <w:jc w:val="both"/>
        <w:rPr>
          <w:lang w:val="uk-UA" w:eastAsia="uk-UA"/>
        </w:rPr>
      </w:pPr>
      <w:r w:rsidRPr="00545F5D">
        <w:rPr>
          <w:lang w:val="uk-UA" w:eastAsia="uk-UA"/>
        </w:rPr>
        <w:t>Зареєстрованим місцем проживання є</w:t>
      </w:r>
      <w:r w:rsidR="0006555F">
        <w:rPr>
          <w:lang w:val="uk-UA" w:eastAsia="uk-UA"/>
        </w:rPr>
        <w:t>:</w:t>
      </w:r>
      <w:r w:rsidRPr="00545F5D">
        <w:rPr>
          <w:lang w:val="uk-UA" w:eastAsia="uk-UA"/>
        </w:rPr>
        <w:t>_______________________</w:t>
      </w:r>
      <w:r w:rsidR="00AD28C2" w:rsidRPr="00545F5D">
        <w:rPr>
          <w:lang w:val="uk-UA" w:eastAsia="uk-UA"/>
        </w:rPr>
        <w:t>____________</w:t>
      </w:r>
      <w:r w:rsidR="00545F5D">
        <w:rPr>
          <w:lang w:val="uk-UA" w:eastAsia="uk-UA"/>
        </w:rPr>
        <w:t>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______________________________________________________________</w:t>
      </w:r>
      <w:r w:rsidR="00AD28C2" w:rsidRPr="00545F5D">
        <w:rPr>
          <w:lang w:val="uk-UA" w:eastAsia="uk-UA"/>
        </w:rPr>
        <w:t>_____</w:t>
      </w:r>
      <w:r w:rsidRPr="00545F5D">
        <w:rPr>
          <w:lang w:val="uk-UA" w:eastAsia="uk-UA"/>
        </w:rPr>
        <w:t>, проте фактичним місцем проживання є: ___________________________________________</w:t>
      </w:r>
      <w:r w:rsidR="00545F5D">
        <w:rPr>
          <w:lang w:val="uk-UA" w:eastAsia="uk-UA"/>
        </w:rPr>
        <w:t>_____________________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 що підтверджується довідкою про взяття на облік внутрішньо переміщеної особи.</w:t>
      </w:r>
    </w:p>
    <w:p w:rsidR="00BB2D4F" w:rsidRPr="00545F5D" w:rsidRDefault="00BB2D4F" w:rsidP="00545F5D">
      <w:pPr>
        <w:ind w:firstLine="708"/>
        <w:jc w:val="both"/>
        <w:rPr>
          <w:lang w:val="uk-UA" w:eastAsia="uk-UA"/>
        </w:rPr>
      </w:pPr>
      <w:r w:rsidRPr="00545F5D">
        <w:rPr>
          <w:lang w:val="uk-UA" w:eastAsia="uk-UA"/>
        </w:rPr>
        <w:t>Відповідно до ст. 5 Закону України «Про забезпечення прав і свобод внутрішньо переміщених осіб»,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456EBD" w:rsidRPr="00545F5D" w:rsidRDefault="00456EBD" w:rsidP="00545F5D">
      <w:pPr>
        <w:ind w:firstLine="708"/>
        <w:jc w:val="both"/>
        <w:rPr>
          <w:lang w:val="uk-UA" w:eastAsia="uk-UA"/>
        </w:rPr>
      </w:pPr>
      <w:r w:rsidRPr="00545F5D">
        <w:rPr>
          <w:lang w:val="uk-UA" w:eastAsia="uk-UA"/>
        </w:rPr>
        <w:lastRenderedPageBreak/>
        <w:t>Як вбачається з даних сайту Центральної виборчої комісії, вказана адреса відноситься до виборчої дільниці №</w:t>
      </w:r>
      <w:r w:rsidR="00CF3562" w:rsidRPr="00545F5D">
        <w:rPr>
          <w:lang w:val="uk-UA" w:eastAsia="uk-UA"/>
        </w:rPr>
        <w:t>___________</w:t>
      </w:r>
      <w:r w:rsidRPr="00545F5D">
        <w:rPr>
          <w:lang w:val="uk-UA" w:eastAsia="uk-UA"/>
        </w:rPr>
        <w:t>.</w:t>
      </w:r>
    </w:p>
    <w:p w:rsidR="00CF3562" w:rsidRPr="00545F5D" w:rsidRDefault="00CF3562" w:rsidP="00545F5D">
      <w:pPr>
        <w:ind w:firstLine="708"/>
        <w:jc w:val="both"/>
        <w:rPr>
          <w:lang w:val="uk-UA" w:eastAsia="uk-UA"/>
        </w:rPr>
      </w:pPr>
      <w:bookmarkStart w:id="0" w:name="_GoBack"/>
      <w:r w:rsidRPr="00545F5D">
        <w:rPr>
          <w:lang w:val="uk-UA" w:eastAsia="uk-UA"/>
        </w:rPr>
        <w:t>Згідно зі ст.70 Конституції України право голосу на виборах і референдумах мають громадяни України, які досягли на день їх проведення вісімнадцяти років.</w:t>
      </w:r>
    </w:p>
    <w:p w:rsidR="00CF3562" w:rsidRPr="00545F5D" w:rsidRDefault="00CF3562" w:rsidP="004F0D6F">
      <w:pPr>
        <w:ind w:firstLine="708"/>
        <w:jc w:val="both"/>
        <w:rPr>
          <w:lang w:val="uk-UA" w:eastAsia="uk-UA"/>
        </w:rPr>
      </w:pPr>
      <w:r w:rsidRPr="00545F5D">
        <w:rPr>
          <w:lang w:val="uk-UA" w:eastAsia="uk-UA"/>
        </w:rPr>
        <w:t>Згідно вимог ст.2 Закону України «</w:t>
      </w:r>
      <w:r w:rsidR="004F0D6F" w:rsidRPr="004F0D6F">
        <w:rPr>
          <w:lang w:val="uk-UA" w:eastAsia="uk-UA"/>
        </w:rPr>
        <w:t>Про вибори народних депутатів України</w:t>
      </w:r>
      <w:r w:rsidRPr="00545F5D">
        <w:rPr>
          <w:lang w:val="uk-UA" w:eastAsia="uk-UA"/>
        </w:rPr>
        <w:t xml:space="preserve">» вибори </w:t>
      </w:r>
      <w:r w:rsidR="004F0D6F" w:rsidRPr="004F0D6F">
        <w:rPr>
          <w:lang w:val="uk-UA" w:eastAsia="uk-UA"/>
        </w:rPr>
        <w:t>депутатів є загальними. Право голосу на виборах депутатів мають громадяни України, яким на день голосування виповнилося вісімнадцять років. Громадяни України, які мають право голосу, є виборцями.</w:t>
      </w:r>
      <w:r w:rsidR="004F0D6F">
        <w:rPr>
          <w:lang w:val="uk-UA" w:eastAsia="uk-UA"/>
        </w:rPr>
        <w:t xml:space="preserve"> </w:t>
      </w:r>
      <w:r w:rsidR="004F0D6F" w:rsidRPr="004F0D6F">
        <w:rPr>
          <w:lang w:val="uk-UA" w:eastAsia="uk-UA"/>
        </w:rPr>
        <w:t>Підставою реалізації виборцем свого права голосу на виборах є його включення до списку виборців на виборчій дільниці.</w:t>
      </w:r>
      <w:r w:rsidR="004F0D6F">
        <w:rPr>
          <w:lang w:val="uk-UA" w:eastAsia="uk-UA"/>
        </w:rPr>
        <w:t xml:space="preserve"> </w:t>
      </w:r>
      <w:r w:rsidR="004F0D6F" w:rsidRPr="004F0D6F">
        <w:rPr>
          <w:lang w:val="uk-UA" w:eastAsia="uk-UA"/>
        </w:rPr>
        <w:t>Документом, який підтверджує особу та громадянство України виборця на виборах депутатів, є:</w:t>
      </w:r>
      <w:r w:rsidR="004F0D6F">
        <w:rPr>
          <w:lang w:val="uk-UA" w:eastAsia="uk-UA"/>
        </w:rPr>
        <w:t xml:space="preserve"> </w:t>
      </w:r>
      <w:r w:rsidR="004F0D6F" w:rsidRPr="004F0D6F">
        <w:rPr>
          <w:lang w:val="uk-UA" w:eastAsia="uk-UA"/>
        </w:rPr>
        <w:t>1) паспорт громадянина України;</w:t>
      </w:r>
      <w:r w:rsidR="004F0D6F">
        <w:rPr>
          <w:lang w:val="uk-UA" w:eastAsia="uk-UA"/>
        </w:rPr>
        <w:t xml:space="preserve"> </w:t>
      </w:r>
      <w:r w:rsidR="004F0D6F" w:rsidRPr="004F0D6F">
        <w:rPr>
          <w:lang w:val="uk-UA" w:eastAsia="uk-UA"/>
        </w:rPr>
        <w:t>2) тимчасове посвідчення громадянина України (для осіб, недавно прийнятих до громадянства України);</w:t>
      </w:r>
      <w:r w:rsidR="004F0D6F">
        <w:rPr>
          <w:lang w:val="uk-UA" w:eastAsia="uk-UA"/>
        </w:rPr>
        <w:t xml:space="preserve"> </w:t>
      </w:r>
      <w:r w:rsidR="004F0D6F" w:rsidRPr="004F0D6F">
        <w:rPr>
          <w:lang w:val="uk-UA" w:eastAsia="uk-UA"/>
        </w:rPr>
        <w:t>3) картка (довідка) установи виконання покарань або слідчого ізолятора, що повинна містити: прізвище, ім'я, по батькові, число, місяць, рік народження, громадянство, фотокартку особи, підпис керівника та печатку установи (для осіб, які перебувають в установах виконання покарань або слідчих ізоляторах);</w:t>
      </w:r>
      <w:r w:rsidR="004F0D6F">
        <w:rPr>
          <w:lang w:val="uk-UA" w:eastAsia="uk-UA"/>
        </w:rPr>
        <w:t xml:space="preserve"> </w:t>
      </w:r>
      <w:r w:rsidR="004F0D6F" w:rsidRPr="004F0D6F">
        <w:rPr>
          <w:lang w:val="uk-UA" w:eastAsia="uk-UA"/>
        </w:rPr>
        <w:t>4) паспорт громадянина України для виїзду за кордон;</w:t>
      </w:r>
      <w:r w:rsidR="004F0D6F">
        <w:rPr>
          <w:lang w:val="uk-UA" w:eastAsia="uk-UA"/>
        </w:rPr>
        <w:t xml:space="preserve"> </w:t>
      </w:r>
      <w:r w:rsidR="004F0D6F" w:rsidRPr="004F0D6F">
        <w:rPr>
          <w:lang w:val="uk-UA" w:eastAsia="uk-UA"/>
        </w:rPr>
        <w:t>5) дипломатичний паспорт;</w:t>
      </w:r>
      <w:r w:rsidR="004F0D6F">
        <w:rPr>
          <w:lang w:val="uk-UA" w:eastAsia="uk-UA"/>
        </w:rPr>
        <w:t xml:space="preserve"> </w:t>
      </w:r>
      <w:r w:rsidR="004F0D6F" w:rsidRPr="004F0D6F">
        <w:rPr>
          <w:lang w:val="uk-UA" w:eastAsia="uk-UA"/>
        </w:rPr>
        <w:t>6) службовий паспорт;</w:t>
      </w:r>
      <w:r w:rsidR="004F0D6F">
        <w:rPr>
          <w:lang w:val="uk-UA" w:eastAsia="uk-UA"/>
        </w:rPr>
        <w:t xml:space="preserve"> </w:t>
      </w:r>
      <w:r w:rsidR="004F0D6F" w:rsidRPr="004F0D6F">
        <w:rPr>
          <w:lang w:val="uk-UA" w:eastAsia="uk-UA"/>
        </w:rPr>
        <w:t>7) військовий квиток (виключно для військовослужбовців строкової служби).</w:t>
      </w:r>
    </w:p>
    <w:p w:rsidR="00CF3562" w:rsidRPr="00545F5D" w:rsidRDefault="00CF3562" w:rsidP="007956AC">
      <w:pPr>
        <w:ind w:firstLine="708"/>
        <w:jc w:val="both"/>
        <w:rPr>
          <w:lang w:val="uk-UA" w:eastAsia="uk-UA"/>
        </w:rPr>
      </w:pPr>
      <w:r w:rsidRPr="00545F5D">
        <w:rPr>
          <w:lang w:val="uk-UA" w:eastAsia="uk-UA"/>
        </w:rPr>
        <w:t>Відповідно до ч.3 ст.</w:t>
      </w:r>
      <w:r w:rsidR="007956AC">
        <w:rPr>
          <w:lang w:val="uk-UA" w:eastAsia="uk-UA"/>
        </w:rPr>
        <w:t>40</w:t>
      </w:r>
      <w:r w:rsidRPr="00545F5D">
        <w:rPr>
          <w:lang w:val="uk-UA" w:eastAsia="uk-UA"/>
        </w:rPr>
        <w:t xml:space="preserve"> Закону України «</w:t>
      </w:r>
      <w:r w:rsidR="007956AC" w:rsidRPr="004F0D6F">
        <w:rPr>
          <w:lang w:val="uk-UA" w:eastAsia="uk-UA"/>
        </w:rPr>
        <w:t>Про вибори народних депутатів України</w:t>
      </w:r>
      <w:r w:rsidRPr="00545F5D">
        <w:rPr>
          <w:lang w:val="uk-UA" w:eastAsia="uk-UA"/>
        </w:rPr>
        <w:t xml:space="preserve">» </w:t>
      </w:r>
      <w:r w:rsidR="007956AC">
        <w:rPr>
          <w:lang w:val="uk-UA" w:eastAsia="uk-UA"/>
        </w:rPr>
        <w:t>кожен в</w:t>
      </w:r>
      <w:r w:rsidR="007956AC" w:rsidRPr="007956AC">
        <w:rPr>
          <w:lang w:val="uk-UA" w:eastAsia="uk-UA"/>
        </w:rPr>
        <w:t xml:space="preserve">иборець має право ознайомитися </w:t>
      </w:r>
      <w:r w:rsidR="007956AC">
        <w:rPr>
          <w:lang w:val="uk-UA" w:eastAsia="uk-UA"/>
        </w:rPr>
        <w:t>зі</w:t>
      </w:r>
      <w:r w:rsidR="007956AC" w:rsidRPr="007956AC">
        <w:rPr>
          <w:lang w:val="uk-UA" w:eastAsia="uk-UA"/>
        </w:rPr>
        <w:t xml:space="preserve"> списком виборців у приміщенні дільничної виборчої комісії та перевірити правильність внесених до нього відомостей.</w:t>
      </w:r>
      <w:r w:rsidR="007956AC">
        <w:rPr>
          <w:lang w:val="uk-UA" w:eastAsia="uk-UA"/>
        </w:rPr>
        <w:t xml:space="preserve"> </w:t>
      </w:r>
      <w:r w:rsidR="007956AC" w:rsidRPr="007956AC">
        <w:rPr>
          <w:lang w:val="uk-UA" w:eastAsia="uk-UA"/>
        </w:rPr>
        <w:t>Виборець може звернутися до дільничної виборчої комісії або безпосередньо до органу ведення Державного реєстру виборців із заявою про уточнення попереднього списку виборців, у тому числі про включення або виключення зі списку себе особисто або інших осіб, а також щодо наявності або відсутності відміток про постійну нездатність виборця самостійно пересуватися</w:t>
      </w:r>
      <w:r w:rsidRPr="00545F5D">
        <w:rPr>
          <w:lang w:val="uk-UA" w:eastAsia="uk-UA"/>
        </w:rPr>
        <w:t>.</w:t>
      </w:r>
    </w:p>
    <w:p w:rsidR="00CF3562" w:rsidRPr="00545F5D" w:rsidRDefault="00CF3562" w:rsidP="00633A4E">
      <w:pPr>
        <w:ind w:firstLine="708"/>
        <w:jc w:val="both"/>
        <w:rPr>
          <w:lang w:val="uk-UA" w:eastAsia="uk-UA"/>
        </w:rPr>
      </w:pPr>
      <w:r w:rsidRPr="00545F5D">
        <w:rPr>
          <w:lang w:val="uk-UA" w:eastAsia="uk-UA"/>
        </w:rPr>
        <w:t>Частини 10</w:t>
      </w:r>
      <w:r w:rsidR="00633A4E">
        <w:rPr>
          <w:lang w:val="uk-UA" w:eastAsia="uk-UA"/>
        </w:rPr>
        <w:t>-11</w:t>
      </w:r>
      <w:r w:rsidRPr="00545F5D">
        <w:rPr>
          <w:lang w:val="uk-UA" w:eastAsia="uk-UA"/>
        </w:rPr>
        <w:t xml:space="preserve"> вказаної статті Закону України «Про вибори Президента України» передбачають, що </w:t>
      </w:r>
      <w:r w:rsidR="00633A4E">
        <w:rPr>
          <w:lang w:val="uk-UA" w:eastAsia="uk-UA"/>
        </w:rPr>
        <w:t>а</w:t>
      </w:r>
      <w:r w:rsidR="00633A4E" w:rsidRPr="00633A4E">
        <w:rPr>
          <w:lang w:val="uk-UA" w:eastAsia="uk-UA"/>
        </w:rPr>
        <w:t>дміністративний позов про уточнення списку виборців може бути подано до суду в порядку, встановленому Кодексом адміністративного судочинства України.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w:t>
      </w:r>
      <w:r w:rsidR="00633A4E">
        <w:rPr>
          <w:lang w:val="uk-UA" w:eastAsia="uk-UA"/>
        </w:rPr>
        <w:t xml:space="preserve"> </w:t>
      </w:r>
      <w:r w:rsidR="00633A4E" w:rsidRPr="00633A4E">
        <w:rPr>
          <w:lang w:val="uk-UA" w:eastAsia="uk-UA"/>
        </w:rPr>
        <w:t xml:space="preserve">Рішення суду про внесення змін до попереднього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w:t>
      </w:r>
      <w:r w:rsidR="00633A4E">
        <w:rPr>
          <w:lang w:val="uk-UA" w:eastAsia="uk-UA"/>
        </w:rPr>
        <w:t>–</w:t>
      </w:r>
      <w:r w:rsidR="00633A4E" w:rsidRPr="00633A4E">
        <w:rPr>
          <w:lang w:val="uk-UA" w:eastAsia="uk-UA"/>
        </w:rPr>
        <w:t xml:space="preserve"> до дільничної виборчої комісі</w:t>
      </w:r>
      <w:r w:rsidR="00633A4E">
        <w:rPr>
          <w:lang w:val="uk-UA" w:eastAsia="uk-UA"/>
        </w:rPr>
        <w:t>ї</w:t>
      </w:r>
      <w:r w:rsidRPr="00545F5D">
        <w:rPr>
          <w:lang w:val="uk-UA" w:eastAsia="uk-UA"/>
        </w:rPr>
        <w:t>.</w:t>
      </w:r>
    </w:p>
    <w:p w:rsidR="00545F5D" w:rsidRPr="00545F5D" w:rsidRDefault="00CF3562" w:rsidP="00545F5D">
      <w:pPr>
        <w:ind w:firstLine="709"/>
        <w:jc w:val="both"/>
        <w:rPr>
          <w:lang w:val="uk-UA" w:eastAsia="uk-UA"/>
        </w:rPr>
      </w:pPr>
      <w:r w:rsidRPr="00545F5D">
        <w:rPr>
          <w:lang w:val="uk-UA" w:eastAsia="uk-UA"/>
        </w:rPr>
        <w:t>Відповідно до ст.274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p>
    <w:p w:rsidR="00456EBD" w:rsidRPr="00545F5D" w:rsidRDefault="00BB2D4F" w:rsidP="00545F5D">
      <w:pPr>
        <w:ind w:firstLine="709"/>
        <w:jc w:val="both"/>
        <w:rPr>
          <w:lang w:val="uk-UA" w:eastAsia="uk-UA"/>
        </w:rPr>
      </w:pPr>
      <w:r w:rsidRPr="00545F5D">
        <w:rPr>
          <w:lang w:val="uk-UA" w:eastAsia="uk-UA"/>
        </w:rPr>
        <w:t>Згідно ст. 8 Закону України «Про забезпечення прав і свобод внутрішньо переміщених осіб»,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456EBD" w:rsidRPr="00545F5D" w:rsidRDefault="00BB2D4F" w:rsidP="00545F5D">
      <w:pPr>
        <w:ind w:firstLine="708"/>
        <w:jc w:val="both"/>
        <w:rPr>
          <w:lang w:val="uk-UA" w:eastAsia="uk-UA"/>
        </w:rPr>
      </w:pPr>
      <w:r w:rsidRPr="00545F5D">
        <w:rPr>
          <w:lang w:val="uk-UA" w:eastAsia="uk-UA"/>
        </w:rPr>
        <w:t>Частина 3 ст. 7 Закону України "Про Державний реєстр виборців"</w:t>
      </w:r>
      <w:r w:rsidRPr="00545F5D">
        <w:rPr>
          <w:lang w:val="uk-UA"/>
        </w:rPr>
        <w:t xml:space="preserve"> </w:t>
      </w:r>
      <w:r w:rsidRPr="00545F5D">
        <w:rPr>
          <w:lang w:val="uk-UA" w:eastAsia="uk-UA"/>
        </w:rPr>
        <w:t>передбачає, що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w:t>
      </w:r>
    </w:p>
    <w:p w:rsidR="00BB2D4F" w:rsidRPr="00545F5D" w:rsidRDefault="00BB2D4F" w:rsidP="00545F5D">
      <w:pPr>
        <w:ind w:firstLine="708"/>
        <w:jc w:val="both"/>
        <w:rPr>
          <w:lang w:val="uk-UA" w:eastAsia="uk-UA"/>
        </w:rPr>
      </w:pPr>
      <w:r w:rsidRPr="00545F5D">
        <w:rPr>
          <w:lang w:val="uk-UA" w:eastAsia="uk-UA"/>
        </w:rPr>
        <w:lastRenderedPageBreak/>
        <w:t xml:space="preserve">Оскільки я вчасно не звернулась </w:t>
      </w:r>
      <w:r w:rsidR="00FE2498" w:rsidRPr="00545F5D">
        <w:rPr>
          <w:lang w:val="uk-UA" w:eastAsia="uk-UA"/>
        </w:rPr>
        <w:t>(</w:t>
      </w:r>
      <w:proofErr w:type="spellStart"/>
      <w:r w:rsidR="00633A4E">
        <w:rPr>
          <w:lang w:val="uk-UA" w:eastAsia="uk-UA"/>
        </w:rPr>
        <w:t>-</w:t>
      </w:r>
      <w:r w:rsidR="00FE2498" w:rsidRPr="00545F5D">
        <w:rPr>
          <w:lang w:val="uk-UA" w:eastAsia="uk-UA"/>
        </w:rPr>
        <w:t>вся</w:t>
      </w:r>
      <w:proofErr w:type="spellEnd"/>
      <w:r w:rsidR="00FE2498" w:rsidRPr="00545F5D">
        <w:rPr>
          <w:lang w:val="uk-UA" w:eastAsia="uk-UA"/>
        </w:rPr>
        <w:t xml:space="preserve">) </w:t>
      </w:r>
      <w:r w:rsidRPr="00545F5D">
        <w:rPr>
          <w:lang w:val="uk-UA" w:eastAsia="uk-UA"/>
        </w:rPr>
        <w:t xml:space="preserve">до Центральної виборчої комісії </w:t>
      </w:r>
      <w:r w:rsidR="00FE2498" w:rsidRPr="00545F5D">
        <w:rPr>
          <w:lang w:val="uk-UA" w:eastAsia="uk-UA"/>
        </w:rPr>
        <w:t>щодо</w:t>
      </w:r>
      <w:r w:rsidRPr="00545F5D">
        <w:rPr>
          <w:lang w:val="uk-UA" w:eastAsia="uk-UA"/>
        </w:rPr>
        <w:t xml:space="preserve"> реалізації своїх прав </w:t>
      </w:r>
      <w:r w:rsidR="00FE2498" w:rsidRPr="00545F5D">
        <w:rPr>
          <w:lang w:val="uk-UA" w:eastAsia="uk-UA"/>
        </w:rPr>
        <w:t xml:space="preserve">для зміни місця голосування для виборів Президента України, я змушена звертатись до суду </w:t>
      </w:r>
      <w:r w:rsidR="00633A4E">
        <w:rPr>
          <w:lang w:val="uk-UA" w:eastAsia="uk-UA"/>
        </w:rPr>
        <w:t>і</w:t>
      </w:r>
      <w:r w:rsidR="00FE2498" w:rsidRPr="00545F5D">
        <w:rPr>
          <w:lang w:val="uk-UA" w:eastAsia="uk-UA"/>
        </w:rPr>
        <w:t>з вказаним позовом.</w:t>
      </w:r>
    </w:p>
    <w:p w:rsidR="005B4150" w:rsidRDefault="005B4150" w:rsidP="00545F5D">
      <w:pPr>
        <w:ind w:firstLine="708"/>
        <w:jc w:val="both"/>
        <w:rPr>
          <w:lang w:val="uk-UA" w:eastAsia="uk-UA"/>
        </w:rPr>
      </w:pPr>
      <w:r w:rsidRPr="00545F5D">
        <w:rPr>
          <w:lang w:val="uk-UA" w:eastAsia="uk-UA"/>
        </w:rPr>
        <w:t>На підставі викладеного, керуючись статтею 7</w:t>
      </w:r>
      <w:r w:rsidR="00240B18" w:rsidRPr="00545F5D">
        <w:rPr>
          <w:lang w:val="uk-UA" w:eastAsia="uk-UA"/>
        </w:rPr>
        <w:t xml:space="preserve">0 Конституції України, </w:t>
      </w:r>
      <w:r w:rsidRPr="00545F5D">
        <w:rPr>
          <w:lang w:val="uk-UA" w:eastAsia="uk-UA"/>
        </w:rPr>
        <w:t>Закон</w:t>
      </w:r>
      <w:r w:rsidR="00240B18" w:rsidRPr="00545F5D">
        <w:rPr>
          <w:lang w:val="uk-UA" w:eastAsia="uk-UA"/>
        </w:rPr>
        <w:t>ом</w:t>
      </w:r>
      <w:r w:rsidRPr="00545F5D">
        <w:rPr>
          <w:lang w:val="uk-UA" w:eastAsia="uk-UA"/>
        </w:rPr>
        <w:t xml:space="preserve"> України «Про вибори</w:t>
      </w:r>
      <w:r w:rsidR="00240B18" w:rsidRPr="00545F5D">
        <w:rPr>
          <w:lang w:val="uk-UA" w:eastAsia="uk-UA"/>
        </w:rPr>
        <w:t xml:space="preserve"> </w:t>
      </w:r>
      <w:r w:rsidR="009C7FBB">
        <w:rPr>
          <w:lang w:val="uk-UA" w:eastAsia="uk-UA"/>
        </w:rPr>
        <w:t>народних депутатів України</w:t>
      </w:r>
      <w:r w:rsidRPr="00545F5D">
        <w:rPr>
          <w:lang w:val="uk-UA" w:eastAsia="uk-UA"/>
        </w:rPr>
        <w:t xml:space="preserve">», </w:t>
      </w:r>
      <w:r w:rsidR="00FE2498" w:rsidRPr="00545F5D">
        <w:rPr>
          <w:lang w:val="uk-UA" w:eastAsia="uk-UA"/>
        </w:rPr>
        <w:t xml:space="preserve">Законом України «Про Державний реєстр виборців», Законом України «Про забезпечення прав і свобод внутрішньо переміщених осіб», </w:t>
      </w:r>
      <w:r w:rsidRPr="00545F5D">
        <w:rPr>
          <w:lang w:val="uk-UA" w:eastAsia="uk-UA"/>
        </w:rPr>
        <w:t xml:space="preserve">статтями </w:t>
      </w:r>
      <w:r w:rsidR="00240B18" w:rsidRPr="00545F5D">
        <w:rPr>
          <w:lang w:val="uk-UA" w:eastAsia="uk-UA"/>
        </w:rPr>
        <w:t>5</w:t>
      </w:r>
      <w:r w:rsidRPr="00545F5D">
        <w:rPr>
          <w:lang w:val="uk-UA" w:eastAsia="uk-UA"/>
        </w:rPr>
        <w:t xml:space="preserve">, </w:t>
      </w:r>
      <w:r w:rsidR="00240B18" w:rsidRPr="00545F5D">
        <w:rPr>
          <w:lang w:val="uk-UA" w:eastAsia="uk-UA"/>
        </w:rPr>
        <w:t>8</w:t>
      </w:r>
      <w:r w:rsidRPr="00545F5D">
        <w:rPr>
          <w:lang w:val="uk-UA" w:eastAsia="uk-UA"/>
        </w:rPr>
        <w:t xml:space="preserve">, </w:t>
      </w:r>
      <w:r w:rsidR="00240B18" w:rsidRPr="00545F5D">
        <w:rPr>
          <w:lang w:val="uk-UA" w:eastAsia="uk-UA"/>
        </w:rPr>
        <w:t>9</w:t>
      </w:r>
      <w:r w:rsidRPr="00545F5D">
        <w:rPr>
          <w:lang w:val="uk-UA" w:eastAsia="uk-UA"/>
        </w:rPr>
        <w:t xml:space="preserve">, </w:t>
      </w:r>
      <w:r w:rsidR="00240B18" w:rsidRPr="00545F5D">
        <w:rPr>
          <w:lang w:val="uk-UA" w:eastAsia="uk-UA"/>
        </w:rPr>
        <w:t>11</w:t>
      </w:r>
      <w:r w:rsidR="000D3404" w:rsidRPr="00545F5D">
        <w:rPr>
          <w:lang w:val="uk-UA" w:eastAsia="uk-UA"/>
        </w:rPr>
        <w:t>,</w:t>
      </w:r>
      <w:r w:rsidRPr="00545F5D">
        <w:rPr>
          <w:lang w:val="uk-UA" w:eastAsia="uk-UA"/>
        </w:rPr>
        <w:t xml:space="preserve"> </w:t>
      </w:r>
      <w:r w:rsidR="00240B18" w:rsidRPr="00545F5D">
        <w:rPr>
          <w:lang w:val="uk-UA" w:eastAsia="uk-UA"/>
        </w:rPr>
        <w:t>274</w:t>
      </w:r>
      <w:r w:rsidRPr="00545F5D">
        <w:rPr>
          <w:lang w:val="uk-UA" w:eastAsia="uk-UA"/>
        </w:rPr>
        <w:t xml:space="preserve"> Кодексу адміністративного судочинства України, – </w:t>
      </w:r>
    </w:p>
    <w:p w:rsidR="00545F5D" w:rsidRPr="00545F5D" w:rsidRDefault="00545F5D" w:rsidP="00545F5D">
      <w:pPr>
        <w:ind w:firstLine="708"/>
        <w:jc w:val="both"/>
        <w:rPr>
          <w:lang w:val="uk-UA" w:eastAsia="uk-UA"/>
        </w:rPr>
      </w:pPr>
    </w:p>
    <w:p w:rsidR="005B4150" w:rsidRDefault="005B4150" w:rsidP="00545F5D">
      <w:pPr>
        <w:jc w:val="center"/>
        <w:rPr>
          <w:b/>
          <w:lang w:val="uk-UA" w:eastAsia="uk-UA"/>
        </w:rPr>
      </w:pPr>
      <w:r w:rsidRPr="00545F5D">
        <w:rPr>
          <w:b/>
          <w:lang w:val="uk-UA" w:eastAsia="uk-UA"/>
        </w:rPr>
        <w:t>П Р О Ш У    С У Д :</w:t>
      </w:r>
    </w:p>
    <w:p w:rsidR="00545F5D" w:rsidRPr="00545F5D" w:rsidRDefault="00545F5D" w:rsidP="00545F5D">
      <w:pPr>
        <w:jc w:val="center"/>
        <w:rPr>
          <w:b/>
          <w:lang w:val="uk-UA" w:eastAsia="uk-UA"/>
        </w:rPr>
      </w:pPr>
    </w:p>
    <w:p w:rsidR="00633A4E" w:rsidRDefault="005B4150" w:rsidP="00545F5D">
      <w:pPr>
        <w:pStyle w:val="a4"/>
        <w:numPr>
          <w:ilvl w:val="0"/>
          <w:numId w:val="2"/>
        </w:numPr>
        <w:ind w:left="709" w:hanging="709"/>
        <w:jc w:val="both"/>
        <w:rPr>
          <w:lang w:val="uk-UA" w:eastAsia="uk-UA"/>
        </w:rPr>
      </w:pPr>
      <w:r w:rsidRPr="00545F5D">
        <w:rPr>
          <w:lang w:val="uk-UA" w:eastAsia="uk-UA"/>
        </w:rPr>
        <w:t xml:space="preserve">Постановити рішення, яким задовольнити мою позовну заяву та зобов’язати </w:t>
      </w:r>
      <w:r w:rsidR="00CF3562" w:rsidRPr="00545F5D">
        <w:rPr>
          <w:lang w:val="uk-UA" w:eastAsia="uk-UA"/>
        </w:rPr>
        <w:t>дільничну виборчу комісію №_________</w:t>
      </w:r>
      <w:r w:rsidR="00633A4E">
        <w:rPr>
          <w:lang w:val="uk-UA" w:eastAsia="uk-UA"/>
        </w:rPr>
        <w:t>_____</w:t>
      </w:r>
      <w:r w:rsidR="00CF3562" w:rsidRPr="00545F5D">
        <w:rPr>
          <w:lang w:val="uk-UA" w:eastAsia="uk-UA"/>
        </w:rPr>
        <w:t xml:space="preserve"> територіального виборчого округу №_________ уточнити списки виборців та внести мене</w:t>
      </w:r>
      <w:r w:rsidR="00633A4E">
        <w:rPr>
          <w:lang w:val="uk-UA" w:eastAsia="uk-UA"/>
        </w:rPr>
        <w:t>,</w:t>
      </w:r>
      <w:r w:rsidR="00CF3562" w:rsidRPr="00545F5D">
        <w:rPr>
          <w:lang w:val="uk-UA" w:eastAsia="uk-UA"/>
        </w:rPr>
        <w:t xml:space="preserve"> ____</w:t>
      </w:r>
      <w:r w:rsidR="00633A4E">
        <w:rPr>
          <w:lang w:val="uk-UA" w:eastAsia="uk-UA"/>
        </w:rPr>
        <w:t>_____________________________________________________________</w:t>
      </w:r>
      <w:r w:rsidR="00CF3562" w:rsidRPr="00545F5D">
        <w:rPr>
          <w:lang w:val="uk-UA" w:eastAsia="uk-UA"/>
        </w:rPr>
        <w:t>__________,</w:t>
      </w:r>
    </w:p>
    <w:p w:rsidR="00633A4E" w:rsidRPr="00633A4E" w:rsidRDefault="00633A4E" w:rsidP="00633A4E">
      <w:pPr>
        <w:pStyle w:val="a4"/>
        <w:ind w:left="709"/>
        <w:jc w:val="center"/>
        <w:rPr>
          <w:i/>
          <w:sz w:val="16"/>
          <w:szCs w:val="16"/>
          <w:lang w:val="uk-UA" w:eastAsia="uk-UA"/>
        </w:rPr>
      </w:pPr>
      <w:r w:rsidRPr="00633A4E">
        <w:rPr>
          <w:i/>
          <w:sz w:val="16"/>
          <w:szCs w:val="16"/>
          <w:lang w:val="uk-UA" w:eastAsia="uk-UA"/>
        </w:rPr>
        <w:t>(прізвище, ім’я, по-батькові)</w:t>
      </w:r>
    </w:p>
    <w:p w:rsidR="00CF3562" w:rsidRPr="00633A4E" w:rsidRDefault="00CF3562" w:rsidP="00633A4E">
      <w:pPr>
        <w:pStyle w:val="a4"/>
        <w:ind w:left="709"/>
        <w:jc w:val="both"/>
        <w:rPr>
          <w:lang w:val="uk-UA" w:eastAsia="uk-UA"/>
        </w:rPr>
      </w:pPr>
      <w:r w:rsidRPr="00545F5D">
        <w:rPr>
          <w:lang w:val="uk-UA" w:eastAsia="uk-UA"/>
        </w:rPr>
        <w:t xml:space="preserve">до списку виборців на виборчій дільниці </w:t>
      </w:r>
      <w:r w:rsidR="00633A4E" w:rsidRPr="00545F5D">
        <w:rPr>
          <w:lang w:val="uk-UA" w:eastAsia="uk-UA"/>
        </w:rPr>
        <w:t>№_________</w:t>
      </w:r>
      <w:r w:rsidR="00633A4E">
        <w:rPr>
          <w:lang w:val="uk-UA" w:eastAsia="uk-UA"/>
        </w:rPr>
        <w:t>_____</w:t>
      </w:r>
      <w:r w:rsidR="00633A4E" w:rsidRPr="00545F5D">
        <w:rPr>
          <w:lang w:val="uk-UA" w:eastAsia="uk-UA"/>
        </w:rPr>
        <w:t xml:space="preserve"> територіального виборчого округу №_________ </w:t>
      </w:r>
      <w:r w:rsidR="00633A4E">
        <w:rPr>
          <w:lang w:val="uk-UA" w:eastAsia="uk-UA"/>
        </w:rPr>
        <w:t xml:space="preserve"> на</w:t>
      </w:r>
      <w:r w:rsidRPr="00545F5D">
        <w:rPr>
          <w:lang w:val="uk-UA" w:eastAsia="uk-UA"/>
        </w:rPr>
        <w:t xml:space="preserve"> </w:t>
      </w:r>
      <w:r w:rsidR="00633A4E">
        <w:rPr>
          <w:lang w:val="uk-UA" w:eastAsia="uk-UA"/>
        </w:rPr>
        <w:t xml:space="preserve">позачергових </w:t>
      </w:r>
      <w:r w:rsidRPr="00545F5D">
        <w:rPr>
          <w:lang w:val="uk-UA" w:eastAsia="uk-UA"/>
        </w:rPr>
        <w:t>вибор</w:t>
      </w:r>
      <w:r w:rsidR="00633A4E">
        <w:rPr>
          <w:lang w:val="uk-UA" w:eastAsia="uk-UA"/>
        </w:rPr>
        <w:t>ах</w:t>
      </w:r>
      <w:r w:rsidRPr="00545F5D">
        <w:rPr>
          <w:lang w:val="uk-UA" w:eastAsia="uk-UA"/>
        </w:rPr>
        <w:t xml:space="preserve"> </w:t>
      </w:r>
      <w:r w:rsidR="00633A4E" w:rsidRPr="00633A4E">
        <w:rPr>
          <w:lang w:val="uk-UA" w:eastAsia="uk-UA"/>
        </w:rPr>
        <w:t>народних депутатів України 21 липня 2019 року</w:t>
      </w:r>
      <w:r w:rsidRPr="00633A4E">
        <w:rPr>
          <w:lang w:val="uk-UA" w:eastAsia="uk-UA"/>
        </w:rPr>
        <w:t>.</w:t>
      </w:r>
    </w:p>
    <w:p w:rsidR="00926E0B" w:rsidRPr="00545F5D" w:rsidRDefault="00CF3562" w:rsidP="00545F5D">
      <w:pPr>
        <w:pStyle w:val="a4"/>
        <w:numPr>
          <w:ilvl w:val="0"/>
          <w:numId w:val="2"/>
        </w:numPr>
        <w:ind w:left="709" w:hanging="709"/>
        <w:jc w:val="both"/>
        <w:rPr>
          <w:lang w:val="uk-UA" w:eastAsia="uk-UA"/>
        </w:rPr>
      </w:pPr>
      <w:r w:rsidRPr="00545F5D">
        <w:rPr>
          <w:lang w:val="uk-UA" w:eastAsia="uk-UA"/>
        </w:rPr>
        <w:t>Направити ухвалене рішення суду на виконання до відповідного органу ведення Державного реєстру виборців.</w:t>
      </w:r>
    </w:p>
    <w:p w:rsidR="00926E0B" w:rsidRPr="00545F5D" w:rsidRDefault="00926E0B" w:rsidP="00545F5D">
      <w:pPr>
        <w:pStyle w:val="a4"/>
        <w:numPr>
          <w:ilvl w:val="0"/>
          <w:numId w:val="2"/>
        </w:numPr>
        <w:ind w:left="709" w:hanging="709"/>
        <w:jc w:val="both"/>
        <w:rPr>
          <w:lang w:val="uk-UA" w:eastAsia="uk-UA"/>
        </w:rPr>
      </w:pPr>
      <w:r w:rsidRPr="00545F5D">
        <w:rPr>
          <w:lang w:val="uk-UA" w:eastAsia="uk-UA"/>
        </w:rPr>
        <w:t xml:space="preserve">Допустити негайне виконання судового рішення. </w:t>
      </w:r>
    </w:p>
    <w:p w:rsidR="00926E0B" w:rsidRPr="00545F5D" w:rsidRDefault="00926E0B" w:rsidP="00545F5D">
      <w:pPr>
        <w:jc w:val="both"/>
        <w:rPr>
          <w:lang w:val="uk-UA" w:eastAsia="uk-UA"/>
        </w:rPr>
      </w:pPr>
    </w:p>
    <w:p w:rsidR="00240B18" w:rsidRPr="00545F5D" w:rsidRDefault="005B4150" w:rsidP="00545F5D">
      <w:pPr>
        <w:jc w:val="both"/>
        <w:rPr>
          <w:b/>
          <w:i/>
          <w:u w:val="single"/>
          <w:lang w:val="uk-UA" w:eastAsia="uk-UA"/>
        </w:rPr>
      </w:pPr>
      <w:r w:rsidRPr="00545F5D">
        <w:rPr>
          <w:b/>
          <w:i/>
          <w:u w:val="single"/>
          <w:lang w:val="uk-UA" w:eastAsia="uk-UA"/>
        </w:rPr>
        <w:t xml:space="preserve">Додатки: </w:t>
      </w:r>
    </w:p>
    <w:p w:rsidR="00240B18" w:rsidRPr="00545F5D" w:rsidRDefault="00240B18" w:rsidP="00545F5D">
      <w:pPr>
        <w:pStyle w:val="a4"/>
        <w:numPr>
          <w:ilvl w:val="0"/>
          <w:numId w:val="1"/>
        </w:numPr>
        <w:jc w:val="both"/>
        <w:rPr>
          <w:b/>
          <w:i/>
          <w:u w:val="single"/>
          <w:lang w:val="uk-UA" w:eastAsia="uk-UA"/>
        </w:rPr>
      </w:pPr>
      <w:r w:rsidRPr="00545F5D">
        <w:rPr>
          <w:lang w:val="uk-UA" w:eastAsia="uk-UA"/>
        </w:rPr>
        <w:t>копія позову у 2</w:t>
      </w:r>
      <w:r w:rsidR="005B4150" w:rsidRPr="00545F5D">
        <w:rPr>
          <w:lang w:val="uk-UA" w:eastAsia="uk-UA"/>
        </w:rPr>
        <w:t>-х примірниках;</w:t>
      </w:r>
      <w:r w:rsidR="005B4150" w:rsidRPr="00545F5D">
        <w:rPr>
          <w:b/>
          <w:i/>
          <w:u w:val="single"/>
          <w:lang w:val="uk-UA" w:eastAsia="uk-UA"/>
        </w:rPr>
        <w:t xml:space="preserve"> </w:t>
      </w:r>
    </w:p>
    <w:p w:rsidR="0036753C" w:rsidRDefault="00240B18" w:rsidP="00545F5D">
      <w:pPr>
        <w:pStyle w:val="a4"/>
        <w:numPr>
          <w:ilvl w:val="0"/>
          <w:numId w:val="1"/>
        </w:numPr>
        <w:jc w:val="both"/>
        <w:rPr>
          <w:lang w:val="uk-UA" w:eastAsia="uk-UA"/>
        </w:rPr>
      </w:pPr>
      <w:r w:rsidRPr="00545F5D">
        <w:rPr>
          <w:lang w:val="uk-UA" w:eastAsia="uk-UA"/>
        </w:rPr>
        <w:t>копія паспорта громадянина України</w:t>
      </w:r>
      <w:r w:rsidR="008E6A68">
        <w:rPr>
          <w:lang w:val="uk-UA" w:eastAsia="uk-UA"/>
        </w:rPr>
        <w:t xml:space="preserve"> </w:t>
      </w:r>
      <w:r w:rsidR="0036753C" w:rsidRPr="00545F5D">
        <w:rPr>
          <w:lang w:val="uk-UA" w:eastAsia="uk-UA"/>
        </w:rPr>
        <w:t>у 2-х примірниках</w:t>
      </w:r>
      <w:r w:rsidR="0036753C">
        <w:rPr>
          <w:lang w:val="uk-UA" w:eastAsia="uk-UA"/>
        </w:rPr>
        <w:t xml:space="preserve"> </w:t>
      </w:r>
    </w:p>
    <w:p w:rsidR="00240B18" w:rsidRPr="00545F5D" w:rsidRDefault="008E6A68" w:rsidP="0036753C">
      <w:pPr>
        <w:pStyle w:val="a4"/>
        <w:jc w:val="both"/>
        <w:rPr>
          <w:lang w:val="uk-UA" w:eastAsia="uk-UA"/>
        </w:rPr>
      </w:pPr>
      <w:r>
        <w:rPr>
          <w:lang w:val="uk-UA" w:eastAsia="uk-UA"/>
        </w:rPr>
        <w:t>(оригінал знаходиться у позивача)</w:t>
      </w:r>
      <w:r w:rsidR="00240B18" w:rsidRPr="00545F5D">
        <w:rPr>
          <w:lang w:val="uk-UA" w:eastAsia="uk-UA"/>
        </w:rPr>
        <w:t>;</w:t>
      </w:r>
    </w:p>
    <w:p w:rsidR="0036753C" w:rsidRDefault="00240B18" w:rsidP="00545F5D">
      <w:pPr>
        <w:pStyle w:val="a4"/>
        <w:numPr>
          <w:ilvl w:val="0"/>
          <w:numId w:val="1"/>
        </w:numPr>
        <w:jc w:val="both"/>
        <w:rPr>
          <w:lang w:val="uk-UA" w:eastAsia="uk-UA"/>
        </w:rPr>
      </w:pPr>
      <w:r w:rsidRPr="00545F5D">
        <w:rPr>
          <w:lang w:val="uk-UA" w:eastAsia="uk-UA"/>
        </w:rPr>
        <w:t>копія ідентифікаційного номеру платника податків</w:t>
      </w:r>
      <w:r w:rsidR="008E6A68">
        <w:rPr>
          <w:lang w:val="uk-UA" w:eastAsia="uk-UA"/>
        </w:rPr>
        <w:t xml:space="preserve"> </w:t>
      </w:r>
      <w:r w:rsidR="0036753C" w:rsidRPr="00545F5D">
        <w:rPr>
          <w:lang w:val="uk-UA" w:eastAsia="uk-UA"/>
        </w:rPr>
        <w:t>у 2-х примірниках</w:t>
      </w:r>
      <w:r w:rsidR="0036753C">
        <w:rPr>
          <w:lang w:val="uk-UA" w:eastAsia="uk-UA"/>
        </w:rPr>
        <w:t xml:space="preserve"> </w:t>
      </w:r>
    </w:p>
    <w:p w:rsidR="00240B18" w:rsidRPr="00545F5D" w:rsidRDefault="008E6A68" w:rsidP="0036753C">
      <w:pPr>
        <w:pStyle w:val="a4"/>
        <w:jc w:val="both"/>
        <w:rPr>
          <w:lang w:val="uk-UA" w:eastAsia="uk-UA"/>
        </w:rPr>
      </w:pPr>
      <w:r>
        <w:rPr>
          <w:lang w:val="uk-UA" w:eastAsia="uk-UA"/>
        </w:rPr>
        <w:t>(оригінал знаходиться у позивача)</w:t>
      </w:r>
      <w:r w:rsidR="00633A4E">
        <w:rPr>
          <w:lang w:val="uk-UA" w:eastAsia="uk-UA"/>
        </w:rPr>
        <w:t>;</w:t>
      </w:r>
    </w:p>
    <w:p w:rsidR="0036753C" w:rsidRDefault="00AD28C2" w:rsidP="00545F5D">
      <w:pPr>
        <w:pStyle w:val="a4"/>
        <w:numPr>
          <w:ilvl w:val="0"/>
          <w:numId w:val="1"/>
        </w:numPr>
        <w:jc w:val="both"/>
        <w:rPr>
          <w:lang w:val="uk-UA" w:eastAsia="uk-UA"/>
        </w:rPr>
      </w:pPr>
      <w:r w:rsidRPr="00545F5D">
        <w:rPr>
          <w:lang w:val="uk-UA" w:eastAsia="uk-UA"/>
        </w:rPr>
        <w:t>копія довідки про взяття на облік внутрішньо переміщеної особи</w:t>
      </w:r>
      <w:r w:rsidR="008E6A68">
        <w:rPr>
          <w:lang w:val="uk-UA" w:eastAsia="uk-UA"/>
        </w:rPr>
        <w:t xml:space="preserve"> </w:t>
      </w:r>
      <w:r w:rsidR="0036753C" w:rsidRPr="00545F5D">
        <w:rPr>
          <w:lang w:val="uk-UA" w:eastAsia="uk-UA"/>
        </w:rPr>
        <w:t>у 2-х примірниках</w:t>
      </w:r>
      <w:r w:rsidR="0036753C">
        <w:rPr>
          <w:lang w:val="uk-UA" w:eastAsia="uk-UA"/>
        </w:rPr>
        <w:t xml:space="preserve"> </w:t>
      </w:r>
    </w:p>
    <w:p w:rsidR="00AD28C2" w:rsidRPr="00545F5D" w:rsidRDefault="008E6A68" w:rsidP="0036753C">
      <w:pPr>
        <w:pStyle w:val="a4"/>
        <w:jc w:val="both"/>
        <w:rPr>
          <w:lang w:val="uk-UA" w:eastAsia="uk-UA"/>
        </w:rPr>
      </w:pPr>
      <w:r>
        <w:rPr>
          <w:lang w:val="uk-UA" w:eastAsia="uk-UA"/>
        </w:rPr>
        <w:t>(оригінал знаходиться у позивача)</w:t>
      </w:r>
      <w:r w:rsidR="00633A4E">
        <w:rPr>
          <w:lang w:val="uk-UA" w:eastAsia="uk-UA"/>
        </w:rPr>
        <w:t>.</w:t>
      </w:r>
    </w:p>
    <w:p w:rsidR="00AD28C2" w:rsidRPr="00545F5D" w:rsidRDefault="00AD28C2" w:rsidP="00545F5D">
      <w:pPr>
        <w:jc w:val="both"/>
        <w:rPr>
          <w:lang w:val="uk-UA" w:eastAsia="uk-UA"/>
        </w:rPr>
      </w:pPr>
    </w:p>
    <w:p w:rsidR="00AD28C2" w:rsidRPr="00545F5D" w:rsidRDefault="00AD28C2" w:rsidP="00545F5D">
      <w:pPr>
        <w:jc w:val="both"/>
        <w:rPr>
          <w:lang w:val="uk-UA" w:eastAsia="uk-UA"/>
        </w:rPr>
      </w:pPr>
    </w:p>
    <w:p w:rsidR="00240B18" w:rsidRPr="00545F5D" w:rsidRDefault="00240B18" w:rsidP="00545F5D">
      <w:pPr>
        <w:jc w:val="both"/>
        <w:rPr>
          <w:highlight w:val="yellow"/>
          <w:lang w:val="uk-UA" w:eastAsia="uk-UA"/>
        </w:rPr>
      </w:pPr>
    </w:p>
    <w:p w:rsidR="00240B18" w:rsidRPr="00545F5D" w:rsidRDefault="00240B18" w:rsidP="00545F5D">
      <w:pPr>
        <w:rPr>
          <w:vertAlign w:val="subscript"/>
          <w:lang w:val="uk-UA" w:eastAsia="uk-UA"/>
        </w:rPr>
      </w:pPr>
      <w:r w:rsidRPr="00545F5D">
        <w:rPr>
          <w:lang w:val="uk-UA" w:eastAsia="uk-UA"/>
        </w:rPr>
        <w:t xml:space="preserve">“____” _______ 2019 року      </w:t>
      </w:r>
      <w:r w:rsidR="000D3404" w:rsidRPr="00545F5D">
        <w:rPr>
          <w:lang w:val="uk-UA" w:eastAsia="uk-UA"/>
        </w:rPr>
        <w:t xml:space="preserve">  </w:t>
      </w:r>
      <w:r w:rsidR="00633A4E">
        <w:rPr>
          <w:lang w:val="uk-UA" w:eastAsia="uk-UA"/>
        </w:rPr>
        <w:t xml:space="preserve">    </w:t>
      </w:r>
      <w:r w:rsidR="000D3404" w:rsidRPr="00545F5D">
        <w:rPr>
          <w:lang w:val="uk-UA" w:eastAsia="uk-UA"/>
        </w:rPr>
        <w:t xml:space="preserve"> </w:t>
      </w:r>
      <w:r w:rsidRPr="00545F5D">
        <w:rPr>
          <w:lang w:val="uk-UA" w:eastAsia="uk-UA"/>
        </w:rPr>
        <w:t xml:space="preserve"> </w:t>
      </w:r>
      <w:r w:rsidRPr="00545F5D">
        <w:rPr>
          <w:vertAlign w:val="subscript"/>
          <w:lang w:val="uk-UA" w:eastAsia="uk-UA"/>
        </w:rPr>
        <w:t xml:space="preserve">________________                          </w:t>
      </w:r>
      <w:r w:rsidR="000D3404" w:rsidRPr="00545F5D">
        <w:rPr>
          <w:vertAlign w:val="subscript"/>
          <w:lang w:val="uk-UA" w:eastAsia="uk-UA"/>
        </w:rPr>
        <w:t xml:space="preserve">      </w:t>
      </w:r>
      <w:r w:rsidRPr="00545F5D">
        <w:rPr>
          <w:vertAlign w:val="subscript"/>
          <w:lang w:val="uk-UA" w:eastAsia="uk-UA"/>
        </w:rPr>
        <w:t xml:space="preserve">  _________________________  </w:t>
      </w:r>
    </w:p>
    <w:p w:rsidR="00240B18" w:rsidRPr="00545F5D" w:rsidRDefault="00240B18" w:rsidP="00545F5D">
      <w:pPr>
        <w:rPr>
          <w:vertAlign w:val="subscript"/>
          <w:lang w:val="uk-UA" w:eastAsia="uk-UA"/>
        </w:rPr>
      </w:pPr>
      <w:r w:rsidRPr="00545F5D">
        <w:rPr>
          <w:vertAlign w:val="subscript"/>
          <w:lang w:val="uk-UA" w:eastAsia="uk-UA"/>
        </w:rPr>
        <w:t xml:space="preserve">                                                                   </w:t>
      </w:r>
      <w:r w:rsidR="000D3404" w:rsidRPr="00545F5D">
        <w:rPr>
          <w:vertAlign w:val="subscript"/>
          <w:lang w:val="uk-UA" w:eastAsia="uk-UA"/>
        </w:rPr>
        <w:t xml:space="preserve">                            </w:t>
      </w:r>
      <w:r w:rsidRPr="00545F5D">
        <w:rPr>
          <w:vertAlign w:val="subscript"/>
          <w:lang w:val="uk-UA" w:eastAsia="uk-UA"/>
        </w:rPr>
        <w:t xml:space="preserve">  </w:t>
      </w:r>
      <w:r w:rsidR="00633A4E">
        <w:rPr>
          <w:vertAlign w:val="subscript"/>
          <w:lang w:val="uk-UA" w:eastAsia="uk-UA"/>
        </w:rPr>
        <w:t>(пі</w:t>
      </w:r>
      <w:r w:rsidRPr="00545F5D">
        <w:rPr>
          <w:vertAlign w:val="subscript"/>
          <w:lang w:val="uk-UA" w:eastAsia="uk-UA"/>
        </w:rPr>
        <w:t>дпис</w:t>
      </w:r>
      <w:r w:rsidR="00633A4E">
        <w:rPr>
          <w:vertAlign w:val="subscript"/>
          <w:lang w:val="uk-UA" w:eastAsia="uk-UA"/>
        </w:rPr>
        <w:t>)</w:t>
      </w:r>
      <w:r w:rsidRPr="00545F5D">
        <w:rPr>
          <w:vertAlign w:val="subscript"/>
          <w:lang w:val="uk-UA" w:eastAsia="uk-UA"/>
        </w:rPr>
        <w:t xml:space="preserve">                             </w:t>
      </w:r>
      <w:r w:rsidR="000D3404" w:rsidRPr="00545F5D">
        <w:rPr>
          <w:vertAlign w:val="subscript"/>
          <w:lang w:val="uk-UA" w:eastAsia="uk-UA"/>
        </w:rPr>
        <w:t xml:space="preserve">                     </w:t>
      </w:r>
      <w:r w:rsidRPr="00545F5D">
        <w:rPr>
          <w:vertAlign w:val="subscript"/>
          <w:lang w:val="uk-UA" w:eastAsia="uk-UA"/>
        </w:rPr>
        <w:t xml:space="preserve"> </w:t>
      </w:r>
      <w:r w:rsidR="00633A4E">
        <w:rPr>
          <w:vertAlign w:val="subscript"/>
          <w:lang w:val="uk-UA" w:eastAsia="uk-UA"/>
        </w:rPr>
        <w:t>(п</w:t>
      </w:r>
      <w:r w:rsidRPr="00545F5D">
        <w:rPr>
          <w:vertAlign w:val="subscript"/>
          <w:lang w:val="uk-UA" w:eastAsia="uk-UA"/>
        </w:rPr>
        <w:t>різвище, ініціали</w:t>
      </w:r>
      <w:r w:rsidR="00633A4E">
        <w:rPr>
          <w:vertAlign w:val="subscript"/>
          <w:lang w:val="uk-UA" w:eastAsia="uk-UA"/>
        </w:rPr>
        <w:t>)</w:t>
      </w:r>
    </w:p>
    <w:p w:rsidR="000B72EA" w:rsidRPr="00545F5D" w:rsidRDefault="000B72EA" w:rsidP="00545F5D">
      <w:pPr>
        <w:rPr>
          <w:vertAlign w:val="subscript"/>
          <w:lang w:val="uk-UA" w:eastAsia="uk-UA"/>
        </w:rPr>
      </w:pPr>
    </w:p>
    <w:bookmarkEnd w:id="0"/>
    <w:p w:rsidR="004C302B" w:rsidRPr="00545F5D" w:rsidRDefault="004C302B" w:rsidP="00545F5D">
      <w:pPr>
        <w:rPr>
          <w:lang w:val="uk-UA"/>
        </w:rPr>
      </w:pPr>
    </w:p>
    <w:sectPr w:rsidR="004C302B" w:rsidRPr="00545F5D" w:rsidSect="00545F5D">
      <w:headerReference w:type="even" r:id="rId8"/>
      <w:headerReference w:type="default" r:id="rId9"/>
      <w:footerReference w:type="even" r:id="rId10"/>
      <w:footerReference w:type="default" r:id="rId11"/>
      <w:headerReference w:type="first" r:id="rId12"/>
      <w:footerReference w:type="first" r:id="rId13"/>
      <w:pgSz w:w="11906" w:h="16838"/>
      <w:pgMar w:top="28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95" w:rsidRDefault="00FE1995" w:rsidP="000D3404">
      <w:r>
        <w:separator/>
      </w:r>
    </w:p>
  </w:endnote>
  <w:endnote w:type="continuationSeparator" w:id="0">
    <w:p w:rsidR="00FE1995" w:rsidRDefault="00FE1995" w:rsidP="000D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95" w:rsidRDefault="00FE1995" w:rsidP="000D3404">
      <w:r>
        <w:separator/>
      </w:r>
    </w:p>
  </w:footnote>
  <w:footnote w:type="continuationSeparator" w:id="0">
    <w:p w:rsidR="00FE1995" w:rsidRDefault="00FE1995" w:rsidP="000D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4" w:rsidRDefault="000D34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20BCF"/>
    <w:multiLevelType w:val="hybridMultilevel"/>
    <w:tmpl w:val="86F4DED0"/>
    <w:lvl w:ilvl="0" w:tplc="6EA63F4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B4150"/>
    <w:rsid w:val="00060BE3"/>
    <w:rsid w:val="000612E1"/>
    <w:rsid w:val="00064DFA"/>
    <w:rsid w:val="0006555F"/>
    <w:rsid w:val="000657BB"/>
    <w:rsid w:val="0008253F"/>
    <w:rsid w:val="000825AF"/>
    <w:rsid w:val="0008596D"/>
    <w:rsid w:val="000907B0"/>
    <w:rsid w:val="000A407D"/>
    <w:rsid w:val="000B2F37"/>
    <w:rsid w:val="000B46CC"/>
    <w:rsid w:val="000B72EA"/>
    <w:rsid w:val="000C344A"/>
    <w:rsid w:val="000C45CA"/>
    <w:rsid w:val="000D3404"/>
    <w:rsid w:val="000D3563"/>
    <w:rsid w:val="000F6D2A"/>
    <w:rsid w:val="0010081C"/>
    <w:rsid w:val="00105623"/>
    <w:rsid w:val="00115F3C"/>
    <w:rsid w:val="00120639"/>
    <w:rsid w:val="00132602"/>
    <w:rsid w:val="00182D15"/>
    <w:rsid w:val="00183C5D"/>
    <w:rsid w:val="001A0843"/>
    <w:rsid w:val="001A5603"/>
    <w:rsid w:val="001B070B"/>
    <w:rsid w:val="001C0DDD"/>
    <w:rsid w:val="001D31F6"/>
    <w:rsid w:val="001D7B39"/>
    <w:rsid w:val="001D7FEF"/>
    <w:rsid w:val="00216749"/>
    <w:rsid w:val="00220F35"/>
    <w:rsid w:val="00226378"/>
    <w:rsid w:val="00230B6B"/>
    <w:rsid w:val="00240B18"/>
    <w:rsid w:val="002421A6"/>
    <w:rsid w:val="00250A53"/>
    <w:rsid w:val="002630BF"/>
    <w:rsid w:val="00263B0B"/>
    <w:rsid w:val="00280882"/>
    <w:rsid w:val="00285539"/>
    <w:rsid w:val="002A20B8"/>
    <w:rsid w:val="002E7DF3"/>
    <w:rsid w:val="00300FF4"/>
    <w:rsid w:val="00307B7D"/>
    <w:rsid w:val="0036753C"/>
    <w:rsid w:val="00372442"/>
    <w:rsid w:val="003735D8"/>
    <w:rsid w:val="00374B08"/>
    <w:rsid w:val="00380AFC"/>
    <w:rsid w:val="00382F56"/>
    <w:rsid w:val="003B7355"/>
    <w:rsid w:val="003C4A79"/>
    <w:rsid w:val="003F6574"/>
    <w:rsid w:val="00402C6C"/>
    <w:rsid w:val="0041721B"/>
    <w:rsid w:val="00417636"/>
    <w:rsid w:val="00456EBD"/>
    <w:rsid w:val="004649F6"/>
    <w:rsid w:val="00471713"/>
    <w:rsid w:val="004744EB"/>
    <w:rsid w:val="004757F8"/>
    <w:rsid w:val="004764A4"/>
    <w:rsid w:val="00480A9F"/>
    <w:rsid w:val="004B7363"/>
    <w:rsid w:val="004C302B"/>
    <w:rsid w:val="004F0D6F"/>
    <w:rsid w:val="004F2717"/>
    <w:rsid w:val="004F72A4"/>
    <w:rsid w:val="004F7577"/>
    <w:rsid w:val="00545C62"/>
    <w:rsid w:val="00545F5D"/>
    <w:rsid w:val="00564125"/>
    <w:rsid w:val="00565C13"/>
    <w:rsid w:val="0058741F"/>
    <w:rsid w:val="005904FD"/>
    <w:rsid w:val="00593148"/>
    <w:rsid w:val="005A29E8"/>
    <w:rsid w:val="005A66ED"/>
    <w:rsid w:val="005B4150"/>
    <w:rsid w:val="00612076"/>
    <w:rsid w:val="006201F3"/>
    <w:rsid w:val="00633A4E"/>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956AC"/>
    <w:rsid w:val="007A66D1"/>
    <w:rsid w:val="007B10D3"/>
    <w:rsid w:val="007C548C"/>
    <w:rsid w:val="007F0E15"/>
    <w:rsid w:val="007F5CB9"/>
    <w:rsid w:val="007F616A"/>
    <w:rsid w:val="00803305"/>
    <w:rsid w:val="008039CC"/>
    <w:rsid w:val="0081307D"/>
    <w:rsid w:val="00852149"/>
    <w:rsid w:val="0085238C"/>
    <w:rsid w:val="00855ED3"/>
    <w:rsid w:val="00862B7C"/>
    <w:rsid w:val="00862F88"/>
    <w:rsid w:val="00864CE8"/>
    <w:rsid w:val="0087176D"/>
    <w:rsid w:val="00874668"/>
    <w:rsid w:val="008A65E9"/>
    <w:rsid w:val="008B1AA6"/>
    <w:rsid w:val="008C3432"/>
    <w:rsid w:val="008C38C2"/>
    <w:rsid w:val="008E00BE"/>
    <w:rsid w:val="008E6A68"/>
    <w:rsid w:val="008E6BA2"/>
    <w:rsid w:val="009011B5"/>
    <w:rsid w:val="009030E3"/>
    <w:rsid w:val="00920DA9"/>
    <w:rsid w:val="0092674E"/>
    <w:rsid w:val="00926E0B"/>
    <w:rsid w:val="00967B3A"/>
    <w:rsid w:val="00972BF8"/>
    <w:rsid w:val="009770F0"/>
    <w:rsid w:val="0098323C"/>
    <w:rsid w:val="00996374"/>
    <w:rsid w:val="009C0685"/>
    <w:rsid w:val="009C7FBB"/>
    <w:rsid w:val="009D533B"/>
    <w:rsid w:val="009F2726"/>
    <w:rsid w:val="009F5889"/>
    <w:rsid w:val="00A15CA8"/>
    <w:rsid w:val="00A41E7D"/>
    <w:rsid w:val="00A42721"/>
    <w:rsid w:val="00A4711A"/>
    <w:rsid w:val="00A6010E"/>
    <w:rsid w:val="00A81FDA"/>
    <w:rsid w:val="00AA2C81"/>
    <w:rsid w:val="00AB6146"/>
    <w:rsid w:val="00AD28C2"/>
    <w:rsid w:val="00AD3371"/>
    <w:rsid w:val="00B04D75"/>
    <w:rsid w:val="00B23666"/>
    <w:rsid w:val="00B278BF"/>
    <w:rsid w:val="00B360B3"/>
    <w:rsid w:val="00B42551"/>
    <w:rsid w:val="00B46365"/>
    <w:rsid w:val="00B617C9"/>
    <w:rsid w:val="00B84524"/>
    <w:rsid w:val="00B95F4D"/>
    <w:rsid w:val="00BA38E5"/>
    <w:rsid w:val="00BB2D4F"/>
    <w:rsid w:val="00BB2E0D"/>
    <w:rsid w:val="00BB3326"/>
    <w:rsid w:val="00BD159B"/>
    <w:rsid w:val="00BD2D1A"/>
    <w:rsid w:val="00BE140E"/>
    <w:rsid w:val="00C40988"/>
    <w:rsid w:val="00C6099C"/>
    <w:rsid w:val="00C718D6"/>
    <w:rsid w:val="00C835CD"/>
    <w:rsid w:val="00C8728D"/>
    <w:rsid w:val="00C91841"/>
    <w:rsid w:val="00C94E04"/>
    <w:rsid w:val="00CC012D"/>
    <w:rsid w:val="00CD6538"/>
    <w:rsid w:val="00CE171F"/>
    <w:rsid w:val="00CF3562"/>
    <w:rsid w:val="00D010EA"/>
    <w:rsid w:val="00D12F23"/>
    <w:rsid w:val="00D20AD7"/>
    <w:rsid w:val="00D21543"/>
    <w:rsid w:val="00D26EAA"/>
    <w:rsid w:val="00D4788D"/>
    <w:rsid w:val="00D75B25"/>
    <w:rsid w:val="00D75DA0"/>
    <w:rsid w:val="00D918C9"/>
    <w:rsid w:val="00D94EC7"/>
    <w:rsid w:val="00DA2204"/>
    <w:rsid w:val="00DA5F59"/>
    <w:rsid w:val="00DA79BD"/>
    <w:rsid w:val="00DB1FA3"/>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B7165"/>
    <w:rsid w:val="00EC5A3B"/>
    <w:rsid w:val="00ED0A57"/>
    <w:rsid w:val="00EF3D6B"/>
    <w:rsid w:val="00F0237C"/>
    <w:rsid w:val="00F053F6"/>
    <w:rsid w:val="00F114B8"/>
    <w:rsid w:val="00F1792F"/>
    <w:rsid w:val="00F31C05"/>
    <w:rsid w:val="00F70149"/>
    <w:rsid w:val="00FD6DA4"/>
    <w:rsid w:val="00FE1995"/>
    <w:rsid w:val="00FE1E0F"/>
    <w:rsid w:val="00FE24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11B5"/>
    <w:rPr>
      <w:rFonts w:ascii="Tahoma" w:hAnsi="Tahoma" w:cs="Tahoma"/>
      <w:sz w:val="16"/>
      <w:szCs w:val="16"/>
    </w:rPr>
  </w:style>
  <w:style w:type="character" w:customStyle="1" w:styleId="aa">
    <w:name w:val="Текст выноски Знак"/>
    <w:basedOn w:val="a0"/>
    <w:link w:val="a9"/>
    <w:uiPriority w:val="99"/>
    <w:semiHidden/>
    <w:rsid w:val="009011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11B5"/>
    <w:rPr>
      <w:rFonts w:ascii="Tahoma" w:hAnsi="Tahoma" w:cs="Tahoma"/>
      <w:sz w:val="16"/>
      <w:szCs w:val="16"/>
    </w:rPr>
  </w:style>
  <w:style w:type="character" w:customStyle="1" w:styleId="aa">
    <w:name w:val="Текст выноски Знак"/>
    <w:basedOn w:val="a0"/>
    <w:link w:val="a9"/>
    <w:uiPriority w:val="99"/>
    <w:semiHidden/>
    <w:rsid w:val="009011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967887">
      <w:bodyDiv w:val="1"/>
      <w:marLeft w:val="0"/>
      <w:marRight w:val="0"/>
      <w:marTop w:val="0"/>
      <w:marBottom w:val="0"/>
      <w:divBdr>
        <w:top w:val="none" w:sz="0" w:space="0" w:color="auto"/>
        <w:left w:val="none" w:sz="0" w:space="0" w:color="auto"/>
        <w:bottom w:val="none" w:sz="0" w:space="0" w:color="auto"/>
        <w:right w:val="none" w:sz="0" w:space="0" w:color="auto"/>
      </w:divBdr>
    </w:div>
    <w:div w:id="485633266">
      <w:bodyDiv w:val="1"/>
      <w:marLeft w:val="0"/>
      <w:marRight w:val="0"/>
      <w:marTop w:val="0"/>
      <w:marBottom w:val="0"/>
      <w:divBdr>
        <w:top w:val="none" w:sz="0" w:space="0" w:color="auto"/>
        <w:left w:val="none" w:sz="0" w:space="0" w:color="auto"/>
        <w:bottom w:val="none" w:sz="0" w:space="0" w:color="auto"/>
        <w:right w:val="none" w:sz="0" w:space="0" w:color="auto"/>
      </w:divBdr>
    </w:div>
    <w:div w:id="879364449">
      <w:bodyDiv w:val="1"/>
      <w:marLeft w:val="0"/>
      <w:marRight w:val="0"/>
      <w:marTop w:val="0"/>
      <w:marBottom w:val="0"/>
      <w:divBdr>
        <w:top w:val="none" w:sz="0" w:space="0" w:color="auto"/>
        <w:left w:val="none" w:sz="0" w:space="0" w:color="auto"/>
        <w:bottom w:val="none" w:sz="0" w:space="0" w:color="auto"/>
        <w:right w:val="none" w:sz="0" w:space="0" w:color="auto"/>
      </w:divBdr>
    </w:div>
    <w:div w:id="20921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3630-FC8E-41B2-AB92-C2557D0F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6241</Words>
  <Characters>3558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 Windows</cp:lastModifiedBy>
  <cp:revision>5</cp:revision>
  <cp:lastPrinted>2019-03-26T15:31:00Z</cp:lastPrinted>
  <dcterms:created xsi:type="dcterms:W3CDTF">2019-07-15T09:46:00Z</dcterms:created>
  <dcterms:modified xsi:type="dcterms:W3CDTF">2019-07-15T10:21:00Z</dcterms:modified>
</cp:coreProperties>
</file>