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  <w:t>Всі категорії справ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  <w:t>З Р А З О К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Святошин</w:t>
      </w: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ськ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 xml:space="preserve">ий </w:t>
      </w: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районн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ий суд м. Києва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lang w:eastAsia="uk-UA"/>
        </w:rPr>
        <w:t>П.І.Б. судді)</w:t>
      </w: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__________________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від </w:t>
      </w: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Іванова Івана Івановича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поштова адреса, номер телефону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адреса електронної пошти)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Cs/>
          <w:sz w:val="36"/>
          <w:szCs w:val="36"/>
          <w:lang w:eastAsia="uk-UA"/>
        </w:rPr>
      </w:pPr>
      <w:r w:rsidRPr="0020746D">
        <w:rPr>
          <w:rFonts w:ascii="HelveticaNeueCyr-Roman" w:eastAsia="Times New Roman" w:hAnsi="HelveticaNeueCyr-Roman" w:cs="Times New Roman"/>
          <w:iCs/>
          <w:sz w:val="36"/>
          <w:szCs w:val="36"/>
          <w:lang w:eastAsia="uk-UA"/>
        </w:rPr>
        <w:t>_____________________________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</w:pPr>
      <w:r w:rsidRPr="00104807"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>Справа № ____________________________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 xml:space="preserve">                              </w:t>
      </w:r>
      <w:r w:rsidRPr="00104807"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>(за наявності)</w:t>
      </w:r>
    </w:p>
    <w:p w:rsidR="00A679F5" w:rsidRPr="006B2DFC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                                    </w:t>
      </w: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                            </w:t>
      </w:r>
    </w:p>
    <w:p w:rsidR="00A679F5" w:rsidRPr="0020746D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>ЗАЯВА</w:t>
      </w:r>
    </w:p>
    <w:p w:rsidR="00A679F5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>про отримання копії рішення/ухвали/постанови/вироку/</w:t>
      </w:r>
    </w:p>
    <w:p w:rsidR="00A679F5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>/виконавчого листа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A679F5" w:rsidRPr="009B187F" w:rsidRDefault="00A679F5" w:rsidP="00A679F5">
      <w:pPr>
        <w:shd w:val="clear" w:color="auto" w:fill="FFFFFF"/>
        <w:spacing w:after="0" w:line="360" w:lineRule="auto"/>
        <w:ind w:firstLine="435"/>
        <w:jc w:val="both"/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44"/>
          <w:szCs w:val="44"/>
          <w:lang w:eastAsia="uk-UA"/>
        </w:rPr>
        <w:t>   </w:t>
      </w:r>
      <w:r w:rsidRPr="0020746D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Прошу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видати мені копію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</w:t>
      </w:r>
      <w:r w:rsidRPr="00D31A09"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>рішення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 xml:space="preserve"> </w:t>
      </w:r>
      <w:r w:rsidRPr="00D31A09"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>/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 xml:space="preserve"> </w:t>
      </w:r>
      <w:r w:rsidRPr="00D31A09"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>ухвали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 xml:space="preserve"> </w:t>
      </w:r>
      <w:r w:rsidRPr="00D31A09"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>/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 xml:space="preserve"> </w:t>
      </w:r>
      <w:r w:rsidRPr="00D31A09"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>постанови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 xml:space="preserve"> </w:t>
      </w:r>
      <w:r w:rsidRPr="00D31A09"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>/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 xml:space="preserve"> </w:t>
      </w:r>
      <w:r w:rsidRPr="00D31A09"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>вироку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 xml:space="preserve"> / виконавчий лист</w:t>
      </w:r>
      <w:r w:rsidRPr="00D31A09">
        <w:rPr>
          <w:rFonts w:ascii="HelveticaNeueCyr-Roman" w:eastAsia="Times New Roman" w:hAnsi="HelveticaNeueCyr-Roman" w:cs="Times New Roman"/>
          <w:b/>
          <w:bCs/>
          <w:color w:val="3A3A3A"/>
          <w:sz w:val="40"/>
          <w:szCs w:val="40"/>
          <w:lang w:eastAsia="uk-UA"/>
        </w:rPr>
        <w:t xml:space="preserve"> 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по 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справ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і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суть сп</w:t>
      </w:r>
      <w:r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рави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)</w:t>
      </w:r>
      <w:r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______________________________</w:t>
      </w:r>
    </w:p>
    <w:p w:rsidR="00A679F5" w:rsidRPr="006B2DFC" w:rsidRDefault="00A679F5" w:rsidP="00A679F5">
      <w:pPr>
        <w:shd w:val="clear" w:color="auto" w:fill="FFFFFF"/>
        <w:spacing w:after="0" w:line="360" w:lineRule="auto"/>
        <w:jc w:val="both"/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шляхом направлення на мою поштову адресу</w:t>
      </w:r>
      <w:r w:rsidR="004A36F8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 xml:space="preserve"> </w:t>
      </w:r>
      <w:r w:rsidR="004A36F8" w:rsidRPr="004A36F8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/</w:t>
      </w:r>
      <w:r w:rsidR="004A36F8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 xml:space="preserve"> адресу електронної пошти</w:t>
      </w:r>
      <w:r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.</w:t>
      </w:r>
    </w:p>
    <w:p w:rsidR="00A679F5" w:rsidRPr="006B2DFC" w:rsidRDefault="00A679F5" w:rsidP="00A679F5">
      <w:pPr>
        <w:shd w:val="clear" w:color="auto" w:fill="FFFFFF"/>
        <w:spacing w:after="0" w:line="36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</w:pPr>
    </w:p>
    <w:p w:rsidR="00A679F5" w:rsidRPr="006B2DFC" w:rsidRDefault="00A679F5" w:rsidP="00A679F5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A679F5" w:rsidRPr="00A61E51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val="ru-RU"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42"/>
          <w:szCs w:val="42"/>
          <w:lang w:eastAsia="uk-UA"/>
        </w:rPr>
        <w:t>      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u w:val="single"/>
          <w:lang w:eastAsia="uk-UA"/>
        </w:rPr>
        <w:t>дата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 xml:space="preserve">)                                </w:t>
      </w:r>
      <w:r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ab/>
      </w:r>
      <w:r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ab/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u w:val="single"/>
          <w:lang w:eastAsia="uk-UA"/>
        </w:rPr>
        <w:t>підпис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)</w:t>
      </w:r>
    </w:p>
    <w:p w:rsidR="001405DD" w:rsidRPr="00A61E51" w:rsidRDefault="001405DD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val="ru-RU" w:eastAsia="uk-UA"/>
        </w:rPr>
      </w:pPr>
    </w:p>
    <w:p w:rsidR="001405DD" w:rsidRPr="00A61E51" w:rsidRDefault="001405DD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val="ru-RU" w:eastAsia="uk-UA"/>
        </w:rPr>
      </w:pPr>
    </w:p>
    <w:p w:rsidR="001405DD" w:rsidRPr="00A61E51" w:rsidRDefault="001405DD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val="ru-RU" w:eastAsia="uk-UA"/>
        </w:rPr>
      </w:pPr>
    </w:p>
    <w:sectPr w:rsidR="001405DD" w:rsidRPr="00A61E51" w:rsidSect="00A679F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541F"/>
    <w:multiLevelType w:val="hybridMultilevel"/>
    <w:tmpl w:val="C2026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302F"/>
    <w:rsid w:val="00023A44"/>
    <w:rsid w:val="000633A5"/>
    <w:rsid w:val="000B3144"/>
    <w:rsid w:val="000D6906"/>
    <w:rsid w:val="001405DD"/>
    <w:rsid w:val="00145107"/>
    <w:rsid w:val="001734E8"/>
    <w:rsid w:val="001A1F44"/>
    <w:rsid w:val="001D1DD3"/>
    <w:rsid w:val="001E6679"/>
    <w:rsid w:val="001F4915"/>
    <w:rsid w:val="00222992"/>
    <w:rsid w:val="00230214"/>
    <w:rsid w:val="00241E92"/>
    <w:rsid w:val="002572AF"/>
    <w:rsid w:val="00257321"/>
    <w:rsid w:val="00275C36"/>
    <w:rsid w:val="002B4520"/>
    <w:rsid w:val="002D53A5"/>
    <w:rsid w:val="002E126A"/>
    <w:rsid w:val="00300BDD"/>
    <w:rsid w:val="00337202"/>
    <w:rsid w:val="00385FE3"/>
    <w:rsid w:val="003D5208"/>
    <w:rsid w:val="003E1725"/>
    <w:rsid w:val="004037F5"/>
    <w:rsid w:val="00461043"/>
    <w:rsid w:val="004A36F8"/>
    <w:rsid w:val="004B0948"/>
    <w:rsid w:val="00522D0A"/>
    <w:rsid w:val="0055713E"/>
    <w:rsid w:val="00564ACF"/>
    <w:rsid w:val="005C7AD4"/>
    <w:rsid w:val="005E0907"/>
    <w:rsid w:val="005F0C59"/>
    <w:rsid w:val="00605108"/>
    <w:rsid w:val="0061474C"/>
    <w:rsid w:val="00614F4C"/>
    <w:rsid w:val="006252C1"/>
    <w:rsid w:val="00641C3A"/>
    <w:rsid w:val="00651EE5"/>
    <w:rsid w:val="00666990"/>
    <w:rsid w:val="0068767C"/>
    <w:rsid w:val="006B6D3A"/>
    <w:rsid w:val="006C7C3A"/>
    <w:rsid w:val="006F0BE9"/>
    <w:rsid w:val="00723435"/>
    <w:rsid w:val="00724510"/>
    <w:rsid w:val="00746A00"/>
    <w:rsid w:val="00751685"/>
    <w:rsid w:val="00782EBA"/>
    <w:rsid w:val="007900AE"/>
    <w:rsid w:val="007C389C"/>
    <w:rsid w:val="0082020B"/>
    <w:rsid w:val="00872BE4"/>
    <w:rsid w:val="0088217D"/>
    <w:rsid w:val="00884FE4"/>
    <w:rsid w:val="00885A27"/>
    <w:rsid w:val="008C744A"/>
    <w:rsid w:val="0091670C"/>
    <w:rsid w:val="00923686"/>
    <w:rsid w:val="009421B5"/>
    <w:rsid w:val="0094308B"/>
    <w:rsid w:val="00953CDB"/>
    <w:rsid w:val="00960643"/>
    <w:rsid w:val="009842D3"/>
    <w:rsid w:val="009A103F"/>
    <w:rsid w:val="009A3667"/>
    <w:rsid w:val="009A5790"/>
    <w:rsid w:val="00A56A44"/>
    <w:rsid w:val="00A61E51"/>
    <w:rsid w:val="00A679F5"/>
    <w:rsid w:val="00A90597"/>
    <w:rsid w:val="00AC50DF"/>
    <w:rsid w:val="00AC5B1D"/>
    <w:rsid w:val="00AC5C69"/>
    <w:rsid w:val="00AF520E"/>
    <w:rsid w:val="00B11C87"/>
    <w:rsid w:val="00B11CB4"/>
    <w:rsid w:val="00B325B6"/>
    <w:rsid w:val="00B61AB6"/>
    <w:rsid w:val="00B71408"/>
    <w:rsid w:val="00B82513"/>
    <w:rsid w:val="00BB302F"/>
    <w:rsid w:val="00BD6D50"/>
    <w:rsid w:val="00C15714"/>
    <w:rsid w:val="00C81FAC"/>
    <w:rsid w:val="00CC7649"/>
    <w:rsid w:val="00CD5430"/>
    <w:rsid w:val="00CF6F52"/>
    <w:rsid w:val="00D329D5"/>
    <w:rsid w:val="00D6594E"/>
    <w:rsid w:val="00D94D32"/>
    <w:rsid w:val="00DA3563"/>
    <w:rsid w:val="00DB7271"/>
    <w:rsid w:val="00DE58A5"/>
    <w:rsid w:val="00E2083C"/>
    <w:rsid w:val="00E24768"/>
    <w:rsid w:val="00E35D19"/>
    <w:rsid w:val="00E37D94"/>
    <w:rsid w:val="00E4268D"/>
    <w:rsid w:val="00EA2C29"/>
    <w:rsid w:val="00ED7836"/>
    <w:rsid w:val="00F35587"/>
    <w:rsid w:val="00F46841"/>
    <w:rsid w:val="00F91B4B"/>
    <w:rsid w:val="00F93F21"/>
    <w:rsid w:val="00FA1CB8"/>
    <w:rsid w:val="00FC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1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B3649-C0A9-40C6-BEC8-36A89AAE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52</cp:revision>
  <cp:lastPrinted>2020-03-19T09:04:00Z</cp:lastPrinted>
  <dcterms:created xsi:type="dcterms:W3CDTF">2018-02-09T11:00:00Z</dcterms:created>
  <dcterms:modified xsi:type="dcterms:W3CDTF">2020-03-23T12:23:00Z</dcterms:modified>
</cp:coreProperties>
</file>