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F5" w:rsidRDefault="00A679F5" w:rsidP="00A679F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b/>
          <w:bCs/>
          <w:color w:val="3A3A3A"/>
          <w:sz w:val="48"/>
          <w:szCs w:val="48"/>
          <w:lang w:eastAsia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48"/>
          <w:szCs w:val="48"/>
          <w:lang w:eastAsia="uk-UA"/>
        </w:rPr>
        <w:t>Всі категорії справ</w:t>
      </w:r>
    </w:p>
    <w:p w:rsidR="00A679F5" w:rsidRPr="006B2DFC" w:rsidRDefault="00A679F5" w:rsidP="00A679F5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48"/>
          <w:szCs w:val="48"/>
          <w:lang w:eastAsia="uk-UA"/>
        </w:rPr>
        <w:t>З Р А З О К</w:t>
      </w:r>
    </w:p>
    <w:p w:rsidR="00A679F5" w:rsidRPr="006B2DFC" w:rsidRDefault="00A679F5" w:rsidP="00A679F5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 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 xml:space="preserve">Судді 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>Святошин</w:t>
      </w: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>ського районного суду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 xml:space="preserve"> м. Києва</w:t>
      </w:r>
    </w:p>
    <w:p w:rsidR="00A679F5" w:rsidRPr="006B2DFC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lang w:eastAsia="uk-UA"/>
        </w:rPr>
        <w:t>П.І.Б. судді)</w:t>
      </w:r>
      <w:r w:rsidRPr="006B2DFC">
        <w:rPr>
          <w:rFonts w:ascii="HelveticaNeueCyr-Roman" w:eastAsia="Times New Roman" w:hAnsi="HelveticaNeueCyr-Roman" w:cs="Times New Roman"/>
          <w:color w:val="3A3A3A"/>
          <w:sz w:val="36"/>
          <w:szCs w:val="36"/>
          <w:lang w:eastAsia="uk-UA"/>
        </w:rPr>
        <w:t> __________________</w:t>
      </w:r>
    </w:p>
    <w:p w:rsidR="00A679F5" w:rsidRPr="006B2DFC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>від </w:t>
      </w:r>
      <w:r w:rsidRPr="006B2DFC">
        <w:rPr>
          <w:rFonts w:ascii="HelveticaNeueCyr-Roman" w:eastAsia="Times New Roman" w:hAnsi="HelveticaNeueCyr-Roman" w:cs="Times New Roman"/>
          <w:color w:val="3A3A3A"/>
          <w:sz w:val="36"/>
          <w:szCs w:val="36"/>
          <w:lang w:eastAsia="uk-UA"/>
        </w:rPr>
        <w:t>  Іванова Івана Івановича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eastAsia="uk-UA"/>
        </w:rPr>
      </w:pPr>
      <w:r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eastAsia="uk-UA"/>
        </w:rPr>
        <w:t>поштова адреса, номер телефону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eastAsia="uk-UA"/>
        </w:rPr>
      </w:pPr>
      <w:r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eastAsia="uk-UA"/>
        </w:rPr>
        <w:t>адреса електронної пошти)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iCs/>
          <w:sz w:val="36"/>
          <w:szCs w:val="36"/>
          <w:lang w:eastAsia="uk-UA"/>
        </w:rPr>
      </w:pPr>
      <w:r w:rsidRPr="0020746D">
        <w:rPr>
          <w:rFonts w:ascii="HelveticaNeueCyr-Roman" w:eastAsia="Times New Roman" w:hAnsi="HelveticaNeueCyr-Roman" w:cs="Times New Roman"/>
          <w:iCs/>
          <w:sz w:val="36"/>
          <w:szCs w:val="36"/>
          <w:lang w:eastAsia="uk-UA"/>
        </w:rPr>
        <w:t>_____________________________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b/>
          <w:sz w:val="28"/>
          <w:szCs w:val="28"/>
          <w:lang w:eastAsia="uk-UA"/>
        </w:rPr>
      </w:pPr>
      <w:r w:rsidRPr="00104807">
        <w:rPr>
          <w:rFonts w:ascii="HelveticaNeueCyr-Roman" w:eastAsia="Times New Roman" w:hAnsi="HelveticaNeueCyr-Roman" w:cs="Times New Roman"/>
          <w:b/>
          <w:sz w:val="28"/>
          <w:szCs w:val="28"/>
          <w:lang w:eastAsia="uk-UA"/>
        </w:rPr>
        <w:t>Справа № ____________________________</w:t>
      </w:r>
    </w:p>
    <w:p w:rsidR="00A679F5" w:rsidRPr="006B2DFC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b/>
          <w:sz w:val="28"/>
          <w:szCs w:val="28"/>
          <w:lang w:eastAsia="uk-UA"/>
        </w:rPr>
      </w:pPr>
      <w:r>
        <w:rPr>
          <w:rFonts w:ascii="HelveticaNeueCyr-Roman" w:eastAsia="Times New Roman" w:hAnsi="HelveticaNeueCyr-Roman" w:cs="Times New Roman"/>
          <w:b/>
          <w:sz w:val="28"/>
          <w:szCs w:val="28"/>
          <w:lang w:eastAsia="uk-UA"/>
        </w:rPr>
        <w:t xml:space="preserve">                              </w:t>
      </w:r>
      <w:r w:rsidRPr="00104807">
        <w:rPr>
          <w:rFonts w:ascii="HelveticaNeueCyr-Roman" w:eastAsia="Times New Roman" w:hAnsi="HelveticaNeueCyr-Roman" w:cs="Times New Roman"/>
          <w:b/>
          <w:sz w:val="28"/>
          <w:szCs w:val="28"/>
          <w:lang w:eastAsia="uk-UA"/>
        </w:rPr>
        <w:t>(за наявності)</w:t>
      </w:r>
    </w:p>
    <w:p w:rsidR="00A679F5" w:rsidRPr="006B2DFC" w:rsidRDefault="00A679F5" w:rsidP="00A679F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36"/>
          <w:szCs w:val="36"/>
          <w:lang w:eastAsia="uk-UA"/>
        </w:rPr>
        <w:t>                                      </w:t>
      </w:r>
    </w:p>
    <w:p w:rsidR="00A679F5" w:rsidRDefault="00A679F5" w:rsidP="00A679F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36"/>
          <w:szCs w:val="36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36"/>
          <w:szCs w:val="36"/>
          <w:lang w:eastAsia="uk-UA"/>
        </w:rPr>
        <w:t>                              </w:t>
      </w:r>
    </w:p>
    <w:p w:rsidR="00A679F5" w:rsidRPr="0020746D" w:rsidRDefault="00A679F5" w:rsidP="00A679F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  <w:t>ЗАЯВА</w:t>
      </w:r>
    </w:p>
    <w:p w:rsidR="00A679F5" w:rsidRPr="006B2DFC" w:rsidRDefault="00A679F5" w:rsidP="00A679F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  <w:t xml:space="preserve">про розгляд справи </w:t>
      </w:r>
      <w:r w:rsidRPr="0020746D"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u w:val="single"/>
          <w:lang w:eastAsia="uk-UA"/>
        </w:rPr>
        <w:t>без участі</w:t>
      </w: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  <w:t xml:space="preserve"> </w:t>
      </w:r>
    </w:p>
    <w:p w:rsidR="00A679F5" w:rsidRDefault="00A679F5" w:rsidP="00A679F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  <w:t>сторони судового процесу</w:t>
      </w:r>
    </w:p>
    <w:p w:rsidR="00A679F5" w:rsidRPr="006B2DFC" w:rsidRDefault="00A679F5" w:rsidP="00A679F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</w:p>
    <w:p w:rsidR="00A679F5" w:rsidRPr="006B2DFC" w:rsidRDefault="00A679F5" w:rsidP="00A679F5">
      <w:pPr>
        <w:shd w:val="clear" w:color="auto" w:fill="FFFFFF"/>
        <w:spacing w:after="0" w:line="240" w:lineRule="auto"/>
        <w:ind w:firstLine="435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 </w:t>
      </w:r>
    </w:p>
    <w:p w:rsidR="00A679F5" w:rsidRDefault="00A679F5" w:rsidP="00A679F5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44"/>
          <w:szCs w:val="44"/>
          <w:lang w:eastAsia="uk-UA"/>
        </w:rPr>
        <w:t>   </w:t>
      </w:r>
      <w:r w:rsidRPr="0020746D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Прошу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 провести 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u w:val="single"/>
          <w:lang w:eastAsia="uk-UA"/>
        </w:rPr>
        <w:t>без моєї участі</w:t>
      </w: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 розгляд 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справи</w:t>
      </w:r>
      <w:r w:rsidRPr="006B2DFC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 </w:t>
      </w:r>
      <w:r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eastAsia="uk-UA"/>
        </w:rPr>
        <w:t>(суть справи)_____________________________,</w:t>
      </w:r>
    </w:p>
    <w:p w:rsidR="00A679F5" w:rsidRDefault="00A679F5" w:rsidP="00A679F5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</w:pP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що призначений  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на</w:t>
      </w:r>
      <w:r w:rsidRPr="006B2DFC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 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«___»___________</w:t>
      </w: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__20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__</w:t>
      </w: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___ 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р.</w:t>
      </w:r>
      <w:r w:rsidRPr="006B2DFC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 </w:t>
      </w:r>
      <w:r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 xml:space="preserve"> </w:t>
      </w:r>
    </w:p>
    <w:p w:rsidR="00A679F5" w:rsidRPr="006B2DFC" w:rsidRDefault="00A679F5" w:rsidP="00A679F5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</w:pP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о ____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 год. _____ хв.</w:t>
      </w:r>
      <w:r w:rsidRPr="006B2DFC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 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в приміщенні </w:t>
      </w:r>
      <w:r w:rsidRPr="00E42186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Святошинського районного суду м. Києва</w:t>
      </w: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 у </w:t>
      </w:r>
      <w:r>
        <w:rPr>
          <w:rFonts w:ascii="HelveticaNeueCyr-Roman" w:eastAsia="Times New Roman" w:hAnsi="HelveticaNeueCyr-Roman" w:cs="Times New Roman" w:hint="eastAsia"/>
          <w:bCs/>
          <w:color w:val="3A3A3A"/>
          <w:sz w:val="40"/>
          <w:szCs w:val="40"/>
          <w:lang w:eastAsia="uk-UA"/>
        </w:rPr>
        <w:t>зв'язку</w:t>
      </w: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 із веденням в Україні карантину через спалах у світі </w:t>
      </w:r>
      <w:r>
        <w:rPr>
          <w:rFonts w:ascii="HelveticaNeueCyr-Roman" w:eastAsia="Times New Roman" w:hAnsi="HelveticaNeueCyr-Roman" w:cs="Times New Roman" w:hint="eastAsia"/>
          <w:bCs/>
          <w:color w:val="3A3A3A"/>
          <w:sz w:val="40"/>
          <w:szCs w:val="40"/>
          <w:lang w:eastAsia="uk-UA"/>
        </w:rPr>
        <w:t>корона вірусу</w:t>
      </w: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.</w:t>
      </w:r>
    </w:p>
    <w:p w:rsidR="00A679F5" w:rsidRPr="006B2DFC" w:rsidRDefault="00A679F5" w:rsidP="00A679F5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A679F5" w:rsidRPr="006B2DFC" w:rsidRDefault="00A679F5" w:rsidP="00A679F5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iCs/>
          <w:sz w:val="40"/>
          <w:szCs w:val="40"/>
          <w:lang w:eastAsia="uk-UA"/>
        </w:rPr>
      </w:pPr>
    </w:p>
    <w:p w:rsidR="00A679F5" w:rsidRPr="006B2DFC" w:rsidRDefault="00A679F5" w:rsidP="00A679F5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A679F5" w:rsidRDefault="00A679F5" w:rsidP="00A679F5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42"/>
          <w:szCs w:val="42"/>
          <w:lang w:eastAsia="uk-UA"/>
        </w:rPr>
        <w:t>       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u w:val="single"/>
          <w:lang w:eastAsia="uk-UA"/>
        </w:rPr>
        <w:t>дата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 xml:space="preserve">)                                </w:t>
      </w:r>
      <w:r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ab/>
      </w:r>
      <w:r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ab/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u w:val="single"/>
          <w:lang w:eastAsia="uk-UA"/>
        </w:rPr>
        <w:t>підпис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>)</w:t>
      </w:r>
    </w:p>
    <w:p w:rsidR="00A679F5" w:rsidRDefault="00A679F5" w:rsidP="00A679F5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</w:pPr>
    </w:p>
    <w:p w:rsidR="00A679F5" w:rsidRDefault="00A679F5" w:rsidP="00A679F5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</w:pPr>
    </w:p>
    <w:p w:rsidR="00A679F5" w:rsidRDefault="00A679F5" w:rsidP="00A679F5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</w:pPr>
    </w:p>
    <w:p w:rsidR="00A679F5" w:rsidRDefault="00A679F5" w:rsidP="00A679F5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</w:pPr>
    </w:p>
    <w:p w:rsidR="00A679F5" w:rsidRDefault="00A679F5" w:rsidP="00A679F5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</w:pPr>
    </w:p>
    <w:sectPr w:rsidR="00A679F5" w:rsidSect="00A679F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541F"/>
    <w:multiLevelType w:val="hybridMultilevel"/>
    <w:tmpl w:val="C20262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B302F"/>
    <w:rsid w:val="00023A44"/>
    <w:rsid w:val="000633A5"/>
    <w:rsid w:val="000B3144"/>
    <w:rsid w:val="000D6906"/>
    <w:rsid w:val="001405DD"/>
    <w:rsid w:val="00145107"/>
    <w:rsid w:val="001734E8"/>
    <w:rsid w:val="001A1F44"/>
    <w:rsid w:val="001D1DD3"/>
    <w:rsid w:val="001E6679"/>
    <w:rsid w:val="001F4915"/>
    <w:rsid w:val="00222992"/>
    <w:rsid w:val="00230214"/>
    <w:rsid w:val="00241E92"/>
    <w:rsid w:val="002572AF"/>
    <w:rsid w:val="00257321"/>
    <w:rsid w:val="00275C36"/>
    <w:rsid w:val="002B4520"/>
    <w:rsid w:val="002D53A5"/>
    <w:rsid w:val="002E126A"/>
    <w:rsid w:val="00300BDD"/>
    <w:rsid w:val="00337202"/>
    <w:rsid w:val="00385FE3"/>
    <w:rsid w:val="003D5208"/>
    <w:rsid w:val="003E1725"/>
    <w:rsid w:val="004037F5"/>
    <w:rsid w:val="00461043"/>
    <w:rsid w:val="004A36F8"/>
    <w:rsid w:val="004B0948"/>
    <w:rsid w:val="00522D0A"/>
    <w:rsid w:val="0055713E"/>
    <w:rsid w:val="00564ACF"/>
    <w:rsid w:val="005C7AD4"/>
    <w:rsid w:val="005E0907"/>
    <w:rsid w:val="005F0C59"/>
    <w:rsid w:val="00605108"/>
    <w:rsid w:val="0061474C"/>
    <w:rsid w:val="00614F4C"/>
    <w:rsid w:val="006252C1"/>
    <w:rsid w:val="00641C3A"/>
    <w:rsid w:val="00651EE5"/>
    <w:rsid w:val="00666990"/>
    <w:rsid w:val="0068767C"/>
    <w:rsid w:val="006B6D3A"/>
    <w:rsid w:val="006C7C3A"/>
    <w:rsid w:val="006F0BE9"/>
    <w:rsid w:val="00723435"/>
    <w:rsid w:val="00724510"/>
    <w:rsid w:val="00746A00"/>
    <w:rsid w:val="00751685"/>
    <w:rsid w:val="00782EBA"/>
    <w:rsid w:val="007900AE"/>
    <w:rsid w:val="007C389C"/>
    <w:rsid w:val="0082020B"/>
    <w:rsid w:val="00872BE4"/>
    <w:rsid w:val="0088217D"/>
    <w:rsid w:val="00884FE4"/>
    <w:rsid w:val="00885A27"/>
    <w:rsid w:val="008C744A"/>
    <w:rsid w:val="0091670C"/>
    <w:rsid w:val="00923686"/>
    <w:rsid w:val="009421B5"/>
    <w:rsid w:val="0094308B"/>
    <w:rsid w:val="00953CDB"/>
    <w:rsid w:val="00960643"/>
    <w:rsid w:val="009842D3"/>
    <w:rsid w:val="009A103F"/>
    <w:rsid w:val="009A3667"/>
    <w:rsid w:val="009A5790"/>
    <w:rsid w:val="009F4FF6"/>
    <w:rsid w:val="00A56A44"/>
    <w:rsid w:val="00A679F5"/>
    <w:rsid w:val="00A90597"/>
    <w:rsid w:val="00AC50DF"/>
    <w:rsid w:val="00AC5B1D"/>
    <w:rsid w:val="00AC5C69"/>
    <w:rsid w:val="00AF520E"/>
    <w:rsid w:val="00B11C87"/>
    <w:rsid w:val="00B11CB4"/>
    <w:rsid w:val="00B325B6"/>
    <w:rsid w:val="00B61AB6"/>
    <w:rsid w:val="00B71408"/>
    <w:rsid w:val="00B75FF7"/>
    <w:rsid w:val="00B82513"/>
    <w:rsid w:val="00BB302F"/>
    <w:rsid w:val="00BD6D50"/>
    <w:rsid w:val="00C15714"/>
    <w:rsid w:val="00C81FAC"/>
    <w:rsid w:val="00CC7649"/>
    <w:rsid w:val="00CF6F52"/>
    <w:rsid w:val="00D329D5"/>
    <w:rsid w:val="00D6594E"/>
    <w:rsid w:val="00D94D32"/>
    <w:rsid w:val="00DA3563"/>
    <w:rsid w:val="00DB7271"/>
    <w:rsid w:val="00DE58A5"/>
    <w:rsid w:val="00E2083C"/>
    <w:rsid w:val="00E24768"/>
    <w:rsid w:val="00E35D19"/>
    <w:rsid w:val="00E37D94"/>
    <w:rsid w:val="00E4268D"/>
    <w:rsid w:val="00EA2C29"/>
    <w:rsid w:val="00ED7836"/>
    <w:rsid w:val="00F35587"/>
    <w:rsid w:val="00F46841"/>
    <w:rsid w:val="00F91B4B"/>
    <w:rsid w:val="00F93F21"/>
    <w:rsid w:val="00FA1CB8"/>
    <w:rsid w:val="00FC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F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1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2184E-BF6D-4963-BCEC-995481BA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52</cp:revision>
  <cp:lastPrinted>2020-03-19T09:04:00Z</cp:lastPrinted>
  <dcterms:created xsi:type="dcterms:W3CDTF">2018-02-09T11:00:00Z</dcterms:created>
  <dcterms:modified xsi:type="dcterms:W3CDTF">2020-03-23T12:19:00Z</dcterms:modified>
</cp:coreProperties>
</file>