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9" w:rsidRPr="00A556A9" w:rsidRDefault="001B15BE" w:rsidP="0082277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Голові </w:t>
      </w:r>
    </w:p>
    <w:p w:rsidR="001B15BE" w:rsidRPr="00A556A9" w:rsidRDefault="001B15BE" w:rsidP="00392FC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Святошинського районного</w:t>
      </w:r>
      <w:r w:rsidR="00392FC9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822779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</w:t>
      </w: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уду м.</w:t>
      </w:r>
      <w:r w:rsidR="00392ACA"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A556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Києва </w:t>
      </w:r>
    </w:p>
    <w:p w:rsidR="00CE0D7B" w:rsidRPr="00CE0D7B" w:rsidRDefault="00CE0D7B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15BE" w:rsidRPr="00CE0D7B" w:rsidRDefault="001B15BE" w:rsidP="0082277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1B15BE" w:rsidRPr="00CE0D7B" w:rsidRDefault="001B15BE" w:rsidP="008227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(П.І.Б. заявника)</w:t>
      </w:r>
    </w:p>
    <w:p w:rsidR="001B15BE" w:rsidRPr="00CE0D7B" w:rsidRDefault="001B15BE" w:rsidP="001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="00822779"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ab/>
      </w: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1B15BE" w:rsidRPr="00CE0D7B" w:rsidRDefault="001B15BE" w:rsidP="0082277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(адреса заявника)</w:t>
      </w:r>
    </w:p>
    <w:p w:rsidR="001B15BE" w:rsidRPr="00CE0D7B" w:rsidRDefault="001B15BE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________________________________________</w:t>
      </w:r>
    </w:p>
    <w:p w:rsidR="00A556A9" w:rsidRDefault="00A556A9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B15BE" w:rsidRPr="00CE0D7B" w:rsidRDefault="001B15BE" w:rsidP="0082277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0D7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Контактний телефон</w:t>
      </w:r>
      <w:r w:rsidRPr="00CE0D7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</w:t>
      </w:r>
    </w:p>
    <w:p w:rsidR="001B15BE" w:rsidRPr="00392FC9" w:rsidRDefault="001B15BE" w:rsidP="001B15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1B15BE" w:rsidRPr="00392FC9" w:rsidRDefault="001B15BE" w:rsidP="001B15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ЗАЯВА</w:t>
      </w:r>
    </w:p>
    <w:p w:rsidR="00EF443B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="00EF443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р. 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мною було сплачено судовий збір у розмірі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</w:t>
      </w:r>
      <w:r w:rsid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грн. </w:t>
      </w:r>
      <w:r w:rsidR="00392FC9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</w:t>
      </w:r>
      <w:r w:rsidR="00E23A1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 реквіз</w:t>
      </w:r>
      <w:r w:rsidR="00392FC9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итами рахунку: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Отримувач коштів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ГУК у 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м.Києві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Святош.р-н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/22030101</w:t>
      </w:r>
      <w:r w:rsidR="00392FC9"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отримувача (код за ЄДРПОУ)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37993783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Банк отримувача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Казначейство України (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адм. </w:t>
      </w:r>
      <w:proofErr w:type="spellStart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</w:t>
      </w:r>
      <w:proofErr w:type="spellEnd"/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банку отримувача (МФО)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899998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Рахунок отримувача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EF4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UA708999980313121206000026009</w:t>
      </w:r>
      <w:r w:rsidRPr="00392A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</w:p>
    <w:p w:rsidR="00EF443B" w:rsidRDefault="00E23A1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F44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Код класифікації доходів бюджету</w:t>
      </w:r>
      <w:r w:rsidR="00392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F44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CD2D28" w:rsidRPr="00EF4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22030101</w:t>
      </w:r>
      <w:r w:rsidR="001B15BE" w:rsidRPr="00392A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 </w:t>
      </w:r>
    </w:p>
    <w:p w:rsidR="001B15BE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П</w:t>
      </w:r>
      <w:r w:rsidR="001B15BE" w:rsidRPr="00EF443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ризначення платежу</w:t>
      </w:r>
      <w:r w:rsidRPr="00EF443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1B15BE" w:rsidRP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су</w:t>
      </w:r>
      <w:r w:rsidR="00392FC9" w:rsidRP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довий збір за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</w:t>
      </w:r>
      <w:r w:rsidR="00392FC9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 xml:space="preserve"> _____________________________</w:t>
      </w:r>
      <w:r w:rsidR="00774F92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_____________________________________________</w:t>
      </w:r>
      <w:r w:rsid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___</w:t>
      </w:r>
      <w:r w:rsidR="001B15BE" w:rsidRPr="00392ACA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,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 що </w:t>
      </w:r>
      <w:r w:rsid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ідтверджується квитанцією 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 _____________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__________.</w:t>
      </w:r>
    </w:p>
    <w:p w:rsidR="00EF443B" w:rsidRPr="00392ACA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</w:p>
    <w:p w:rsidR="001B15BE" w:rsidRPr="00774F92" w:rsidRDefault="00774F92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На даний час 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я </w:t>
      </w:r>
      <w:r w:rsidR="001B15BE" w:rsidRPr="00774F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не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 звертаюся до </w:t>
      </w:r>
      <w:r w:rsidR="00CD2D28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Святошинського районного суду м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іста </w:t>
      </w:r>
      <w:r w:rsidR="00CD2D28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Києва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 </w:t>
      </w:r>
      <w:r w:rsidR="001B15BE"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 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із  </w:t>
      </w:r>
      <w:r w:rsidR="00DB2A4B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позовною заявою</w:t>
      </w:r>
      <w:r w:rsidR="001B15BE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чи іншим процесуальним документом, за подання яких законодавством передбачено справляння судового збору.</w:t>
      </w:r>
    </w:p>
    <w:p w:rsidR="001B15BE" w:rsidRPr="00774F92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(далі – Порядок), вказані кошти є помилково сплаченими.</w:t>
      </w:r>
    </w:p>
    <w:p w:rsidR="00EF443B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Відтак, керуючись Порядком, </w:t>
      </w:r>
      <w:r w:rsidRPr="000B5A6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прошу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підготувати подання до органу Державної казначейської служби України про повернення коштів помилково</w:t>
      </w:r>
      <w:r w:rsidR="00EF443B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сплаченого судового збору в сумі </w:t>
      </w:r>
      <w:r w:rsid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__________ 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грн. (_____________________________</w:t>
      </w:r>
      <w:r w:rsidR="00EF443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</w:t>
      </w:r>
    </w:p>
    <w:p w:rsidR="001B15BE" w:rsidRDefault="001B15BE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</w:t>
      </w:r>
      <w:r w:rsidR="00392ACA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_____________________________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які були сплачені мною згідно з квитанцією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від _____________</w:t>
      </w:r>
      <w:r w:rsidR="00392FC9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______.</w:t>
      </w:r>
    </w:p>
    <w:p w:rsidR="00EF443B" w:rsidRPr="00774F92" w:rsidRDefault="00EF443B" w:rsidP="00EF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15BE" w:rsidRPr="00774F92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Подання про повернення коштів помилково сплаченого судового збору прошу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видати на руки/надіслати поштою</w:t>
      </w: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1B15BE" w:rsidRPr="00774F92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74F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Додатки:</w:t>
      </w:r>
    </w:p>
    <w:p w:rsidR="001B15BE" w:rsidRPr="00774F92" w:rsidRDefault="001B15BE" w:rsidP="001B1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Завірена копія паспорта та ідентифікаційного номеру;</w:t>
      </w:r>
    </w:p>
    <w:p w:rsidR="001B15BE" w:rsidRPr="00774F92" w:rsidRDefault="001B15BE" w:rsidP="001B15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4F9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Оригінал/копія квитанції 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№ __</w:t>
      </w:r>
      <w:r w:rsidR="00774F92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___________</w:t>
      </w:r>
      <w:r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 від _____________</w:t>
      </w:r>
      <w:r w:rsidR="00774F92" w:rsidRPr="00774F92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_______.</w:t>
      </w:r>
    </w:p>
    <w:p w:rsidR="001B15BE" w:rsidRPr="00392FC9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1B15BE" w:rsidRPr="00392FC9" w:rsidRDefault="001B15BE" w:rsidP="001B15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2F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______________                                           _______________   </w:t>
      </w:r>
      <w:r w:rsidR="00774F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_________________________</w:t>
      </w:r>
    </w:p>
    <w:p w:rsidR="001B15BE" w:rsidRPr="00774F92" w:rsidRDefault="001B15BE" w:rsidP="001B15B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</w:pPr>
      <w:r w:rsidRP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        (дата)                                                            </w:t>
      </w:r>
      <w:r w:rsid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          </w:t>
      </w:r>
      <w:r w:rsidRP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 (підпис)</w:t>
      </w:r>
      <w:r w:rsidRPr="00774F9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 xml:space="preserve">    </w:t>
      </w:r>
      <w:r w:rsidR="00774F9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 xml:space="preserve">                                  </w:t>
      </w:r>
      <w:r w:rsidR="00774F92" w:rsidRP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(</w:t>
      </w:r>
      <w:r w:rsid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ПІБ</w:t>
      </w:r>
      <w:r w:rsidR="00774F92" w:rsidRPr="00774F9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)</w:t>
      </w:r>
      <w:r w:rsidR="00774F92" w:rsidRPr="00774F92">
        <w:rPr>
          <w:rFonts w:ascii="HelveticaNeueCyr-Roman" w:eastAsia="Times New Roman" w:hAnsi="HelveticaNeueCyr-Roman" w:cs="Times New Roman"/>
          <w:sz w:val="20"/>
          <w:szCs w:val="20"/>
          <w:lang w:val="uk-UA" w:eastAsia="ru-RU"/>
        </w:rPr>
        <w:t>   </w:t>
      </w:r>
    </w:p>
    <w:sectPr w:rsidR="001B15BE" w:rsidRPr="00774F92" w:rsidSect="00774F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19AB"/>
    <w:multiLevelType w:val="multilevel"/>
    <w:tmpl w:val="C2E4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5ED"/>
    <w:multiLevelType w:val="multilevel"/>
    <w:tmpl w:val="C068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A0361"/>
    <w:rsid w:val="000800CB"/>
    <w:rsid w:val="000B5A6F"/>
    <w:rsid w:val="001841FA"/>
    <w:rsid w:val="001A4BEC"/>
    <w:rsid w:val="001B15BE"/>
    <w:rsid w:val="00392ACA"/>
    <w:rsid w:val="00392FC9"/>
    <w:rsid w:val="004A0361"/>
    <w:rsid w:val="00774F92"/>
    <w:rsid w:val="00822779"/>
    <w:rsid w:val="009273CE"/>
    <w:rsid w:val="00A556A9"/>
    <w:rsid w:val="00CD2D28"/>
    <w:rsid w:val="00CE0D7B"/>
    <w:rsid w:val="00D90510"/>
    <w:rsid w:val="00DB2A4B"/>
    <w:rsid w:val="00E23A1E"/>
    <w:rsid w:val="00EF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A"/>
  </w:style>
  <w:style w:type="paragraph" w:styleId="1">
    <w:name w:val="heading 1"/>
    <w:basedOn w:val="a"/>
    <w:link w:val="10"/>
    <w:uiPriority w:val="9"/>
    <w:qFormat/>
    <w:rsid w:val="001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BE"/>
    <w:rPr>
      <w:b/>
      <w:bCs/>
    </w:rPr>
  </w:style>
  <w:style w:type="character" w:styleId="a5">
    <w:name w:val="Hyperlink"/>
    <w:basedOn w:val="a0"/>
    <w:uiPriority w:val="99"/>
    <w:semiHidden/>
    <w:unhideWhenUsed/>
    <w:rsid w:val="001B15BE"/>
    <w:rPr>
      <w:color w:val="0000FF"/>
      <w:u w:val="single"/>
    </w:rPr>
  </w:style>
  <w:style w:type="character" w:styleId="a6">
    <w:name w:val="Emphasis"/>
    <w:basedOn w:val="a0"/>
    <w:uiPriority w:val="20"/>
    <w:qFormat/>
    <w:rsid w:val="001B1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5BE"/>
    <w:rPr>
      <w:b/>
      <w:bCs/>
    </w:rPr>
  </w:style>
  <w:style w:type="character" w:styleId="a5">
    <w:name w:val="Hyperlink"/>
    <w:basedOn w:val="a0"/>
    <w:uiPriority w:val="99"/>
    <w:semiHidden/>
    <w:unhideWhenUsed/>
    <w:rsid w:val="001B15BE"/>
    <w:rPr>
      <w:color w:val="0000FF"/>
      <w:u w:val="single"/>
    </w:rPr>
  </w:style>
  <w:style w:type="character" w:styleId="a6">
    <w:name w:val="Emphasis"/>
    <w:basedOn w:val="a0"/>
    <w:uiPriority w:val="20"/>
    <w:qFormat/>
    <w:rsid w:val="001B1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8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Aspire1</dc:creator>
  <cp:keywords/>
  <dc:description/>
  <cp:lastModifiedBy>Користувач Windows</cp:lastModifiedBy>
  <cp:revision>8</cp:revision>
  <dcterms:created xsi:type="dcterms:W3CDTF">2021-03-02T13:23:00Z</dcterms:created>
  <dcterms:modified xsi:type="dcterms:W3CDTF">2021-04-02T06:13:00Z</dcterms:modified>
</cp:coreProperties>
</file>